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8" w:after="1"/>
        <w:rPr>
          <w:sz w:val="12"/>
        </w:rPr>
      </w:pPr>
    </w:p>
    <w:p>
      <w:pPr>
        <w:pStyle w:val="8"/>
        <w:ind w:left="2580"/>
        <w:rPr>
          <w:sz w:val="20"/>
        </w:rPr>
      </w:pPr>
      <w:r>
        <w:rPr>
          <w:sz w:val="20"/>
        </w:rPr>
        <w:drawing>
          <wp:inline distT="0" distB="0" distL="0" distR="0">
            <wp:extent cx="4013835" cy="9505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 cstate="print"/>
                    <a:stretch>
                      <a:fillRect/>
                    </a:stretch>
                  </pic:blipFill>
                  <pic:spPr>
                    <a:xfrm>
                      <a:off x="0" y="0"/>
                      <a:ext cx="4014216" cy="950976"/>
                    </a:xfrm>
                    <a:prstGeom prst="rect">
                      <a:avLst/>
                    </a:prstGeom>
                  </pic:spPr>
                </pic:pic>
              </a:graphicData>
            </a:graphic>
          </wp:inline>
        </w:drawing>
      </w:r>
    </w:p>
    <w:p>
      <w:pPr>
        <w:pStyle w:val="8"/>
        <w:rPr>
          <w:sz w:val="20"/>
        </w:rPr>
      </w:pPr>
    </w:p>
    <w:p>
      <w:pPr>
        <w:pStyle w:val="8"/>
        <w:spacing w:before="3"/>
        <w:rPr>
          <w:sz w:val="24"/>
        </w:rPr>
      </w:pPr>
    </w:p>
    <w:p>
      <w:pPr>
        <w:spacing w:before="50"/>
        <w:ind w:left="0" w:right="122" w:firstLine="0"/>
        <w:jc w:val="center"/>
        <w:rPr>
          <w:rFonts w:ascii="黑体"/>
          <w:sz w:val="36"/>
        </w:rPr>
      </w:pPr>
      <w:r>
        <w:rPr>
          <w:rFonts w:ascii="黑体"/>
          <w:w w:val="110"/>
          <w:sz w:val="36"/>
        </w:rPr>
        <w:t>SHANGHAI JIAO TONG UNIVERSITY</w:t>
      </w:r>
    </w:p>
    <w:p>
      <w:pPr>
        <w:pStyle w:val="8"/>
        <w:spacing w:before="3"/>
        <w:rPr>
          <w:rFonts w:ascii="黑体"/>
          <w:sz w:val="26"/>
        </w:rPr>
      </w:pPr>
    </w:p>
    <w:p>
      <w:pPr>
        <w:spacing w:before="0" w:line="1043" w:lineRule="exact"/>
        <w:ind w:left="0" w:right="122" w:firstLine="0"/>
        <w:jc w:val="center"/>
        <w:rPr>
          <w:rFonts w:hint="eastAsia" w:ascii="华文楷体" w:eastAsia="华文楷体"/>
          <w:b/>
          <w:sz w:val="64"/>
        </w:rPr>
      </w:pPr>
      <w:r>
        <w:rPr>
          <w:rFonts w:hint="eastAsia" w:ascii="华文楷体" w:eastAsia="华文楷体"/>
          <w:b/>
          <w:w w:val="95"/>
          <w:sz w:val="64"/>
        </w:rPr>
        <w:t>学士学位论文</w:t>
      </w:r>
    </w:p>
    <w:p>
      <w:pPr>
        <w:spacing w:before="0" w:line="455" w:lineRule="exact"/>
        <w:ind w:left="0" w:right="122" w:firstLine="0"/>
        <w:jc w:val="center"/>
        <w:rPr>
          <w:rFonts w:ascii="黑体" w:hAnsi="黑体"/>
          <w:sz w:val="36"/>
        </w:rPr>
      </w:pPr>
      <w:r>
        <w:rPr>
          <w:rFonts w:ascii="黑体" w:hAnsi="黑体"/>
          <w:w w:val="110"/>
          <w:sz w:val="36"/>
        </w:rPr>
        <w:t>BACHELOR</w:t>
      </w:r>
      <w:r>
        <w:rPr>
          <w:rFonts w:ascii="Arial" w:hAnsi="Arial"/>
          <w:w w:val="110"/>
          <w:sz w:val="36"/>
        </w:rPr>
        <w:t>’</w:t>
      </w:r>
      <w:r>
        <w:rPr>
          <w:rFonts w:ascii="黑体" w:hAnsi="黑体"/>
          <w:w w:val="110"/>
          <w:sz w:val="36"/>
        </w:rPr>
        <w:t>S</w:t>
      </w:r>
      <w:r>
        <w:rPr>
          <w:rFonts w:ascii="黑体" w:hAnsi="黑体"/>
          <w:spacing w:val="-21"/>
          <w:w w:val="110"/>
          <w:sz w:val="36"/>
        </w:rPr>
        <w:t xml:space="preserve"> </w:t>
      </w:r>
      <w:r>
        <w:rPr>
          <w:rFonts w:ascii="黑体" w:hAnsi="黑体"/>
          <w:spacing w:val="-2"/>
          <w:w w:val="110"/>
          <w:sz w:val="36"/>
        </w:rPr>
        <w:t>THESIS</w:t>
      </w:r>
    </w:p>
    <w:p>
      <w:pPr>
        <w:pStyle w:val="8"/>
        <w:spacing w:before="7"/>
        <w:rPr>
          <w:rFonts w:ascii="黑体"/>
          <w:sz w:val="22"/>
        </w:rPr>
      </w:pPr>
      <w:r>
        <w:drawing>
          <wp:anchor distT="0" distB="0" distL="0" distR="0" simplePos="0" relativeHeight="251659264" behindDoc="0" locked="0" layoutInCell="1" allowOverlap="1">
            <wp:simplePos x="0" y="0"/>
            <wp:positionH relativeFrom="page">
              <wp:posOffset>3293745</wp:posOffset>
            </wp:positionH>
            <wp:positionV relativeFrom="paragraph">
              <wp:posOffset>208280</wp:posOffset>
            </wp:positionV>
            <wp:extent cx="960120" cy="95948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2" cstate="print"/>
                    <a:stretch>
                      <a:fillRect/>
                    </a:stretch>
                  </pic:blipFill>
                  <pic:spPr>
                    <a:xfrm>
                      <a:off x="0" y="0"/>
                      <a:ext cx="960120" cy="959358"/>
                    </a:xfrm>
                    <a:prstGeom prst="rect">
                      <a:avLst/>
                    </a:prstGeom>
                  </pic:spPr>
                </pic:pic>
              </a:graphicData>
            </a:graphic>
          </wp:anchor>
        </w:drawing>
      </w:r>
    </w:p>
    <w:p>
      <w:pPr>
        <w:pStyle w:val="8"/>
        <w:rPr>
          <w:rFonts w:ascii="黑体"/>
          <w:sz w:val="40"/>
        </w:rPr>
      </w:pPr>
    </w:p>
    <w:p>
      <w:pPr>
        <w:pStyle w:val="8"/>
        <w:rPr>
          <w:rFonts w:ascii="黑体"/>
          <w:sz w:val="40"/>
        </w:rPr>
      </w:pPr>
    </w:p>
    <w:p>
      <w:pPr>
        <w:tabs>
          <w:tab w:val="left" w:pos="7919"/>
        </w:tabs>
        <w:spacing w:before="321"/>
        <w:ind w:left="0" w:right="482" w:firstLine="0"/>
        <w:jc w:val="center"/>
        <w:rPr>
          <w:sz w:val="36"/>
        </w:rPr>
      </w:pPr>
      <w:r>
        <w:rPr>
          <w:rFonts w:hint="eastAsia" w:ascii="楷体" w:eastAsia="楷体"/>
          <w:sz w:val="36"/>
        </w:rPr>
        <w:t>论文题目：</w:t>
      </w:r>
      <w:r>
        <w:rPr>
          <w:sz w:val="36"/>
          <w:u w:val="single"/>
        </w:rPr>
        <w:t xml:space="preserve"> </w:t>
      </w:r>
      <w:r>
        <w:rPr>
          <w:sz w:val="36"/>
          <w:u w:val="single"/>
        </w:rPr>
        <w:tab/>
      </w:r>
    </w:p>
    <w:p>
      <w:pPr>
        <w:pStyle w:val="8"/>
        <w:rPr>
          <w:sz w:val="20"/>
        </w:rPr>
      </w:pPr>
    </w:p>
    <w:p>
      <w:pPr>
        <w:pStyle w:val="8"/>
        <w:rPr>
          <w:sz w:val="20"/>
        </w:rPr>
      </w:pPr>
    </w:p>
    <w:p>
      <w:pPr>
        <w:tabs>
          <w:tab w:val="left" w:pos="8237"/>
          <w:tab w:val="left" w:pos="8277"/>
          <w:tab w:val="left" w:pos="8315"/>
        </w:tabs>
        <w:spacing w:before="223" w:line="297" w:lineRule="auto"/>
        <w:ind w:left="3357" w:right="3206" w:firstLine="0"/>
        <w:jc w:val="both"/>
        <w:rPr>
          <w:sz w:val="32"/>
        </w:rPr>
      </w:pPr>
      <w:r>
        <w:rPr>
          <w:rFonts w:hint="eastAsia" w:ascii="楷体" w:eastAsia="楷体"/>
          <w:spacing w:val="-1"/>
          <w:sz w:val="32"/>
        </w:rPr>
        <w:t>学生姓名</w:t>
      </w:r>
      <w:r>
        <w:rPr>
          <w:rFonts w:hint="eastAsia" w:ascii="楷体" w:eastAsia="楷体"/>
          <w:sz w:val="28"/>
        </w:rPr>
        <w:t>:</w:t>
      </w:r>
      <w:r>
        <w:rPr>
          <w:rFonts w:hint="eastAsia" w:ascii="楷体" w:eastAsia="楷体"/>
          <w:spacing w:val="1"/>
          <w:sz w:val="28"/>
        </w:rPr>
        <w:t xml:space="preserve"> </w:t>
      </w:r>
      <w:r>
        <w:rPr>
          <w:w w:val="99"/>
          <w:sz w:val="28"/>
          <w:u w:val="single"/>
        </w:rPr>
        <w:t xml:space="preserve"> </w:t>
      </w:r>
      <w:bookmarkStart w:id="8" w:name="_GoBack"/>
      <w:bookmarkEnd w:id="8"/>
      <w:r>
        <w:rPr>
          <w:sz w:val="28"/>
          <w:u w:val="single"/>
        </w:rPr>
        <w:tab/>
      </w:r>
      <w:r>
        <w:rPr>
          <w:sz w:val="28"/>
          <w:u w:val="single"/>
        </w:rPr>
        <w:tab/>
      </w:r>
      <w:r>
        <w:rPr>
          <w:spacing w:val="-1"/>
          <w:sz w:val="28"/>
          <w:u w:val="single"/>
        </w:rPr>
        <w:t xml:space="preserve">                    </w:t>
      </w:r>
      <w:r>
        <w:rPr>
          <w:spacing w:val="20"/>
          <w:sz w:val="28"/>
          <w:u w:val="single"/>
        </w:rPr>
        <w:t xml:space="preserve"> </w:t>
      </w:r>
      <w:r>
        <w:rPr>
          <w:rFonts w:hint="eastAsia" w:ascii="楷体" w:eastAsia="楷体"/>
          <w:spacing w:val="-1"/>
          <w:sz w:val="32"/>
        </w:rPr>
        <w:t>学生学号</w:t>
      </w:r>
      <w:r>
        <w:rPr>
          <w:rFonts w:hint="eastAsia" w:ascii="楷体" w:eastAsia="楷体"/>
          <w:sz w:val="32"/>
        </w:rPr>
        <w:t xml:space="preserve">: </w:t>
      </w:r>
      <w:r>
        <w:rPr>
          <w:w w:val="100"/>
          <w:sz w:val="32"/>
          <w:u w:val="single"/>
        </w:rPr>
        <w:t xml:space="preserve"> </w:t>
      </w:r>
      <w:r>
        <w:rPr>
          <w:sz w:val="32"/>
          <w:u w:val="single"/>
        </w:rPr>
        <w:tab/>
      </w:r>
      <w:r>
        <w:rPr>
          <w:sz w:val="32"/>
          <w:u w:val="single"/>
        </w:rPr>
        <w:tab/>
      </w:r>
      <w:r>
        <w:rPr>
          <w:sz w:val="32"/>
          <w:u w:val="single"/>
        </w:rPr>
        <w:tab/>
      </w:r>
      <w:r>
        <w:rPr>
          <w:sz w:val="32"/>
          <w:u w:val="single"/>
        </w:rPr>
        <w:t xml:space="preserve">                     </w:t>
      </w:r>
      <w:r>
        <w:rPr>
          <w:rFonts w:hint="eastAsia" w:ascii="楷体" w:eastAsia="楷体"/>
          <w:sz w:val="32"/>
        </w:rPr>
        <w:t>专    业</w:t>
      </w:r>
      <w:r>
        <w:rPr>
          <w:rFonts w:hint="eastAsia" w:ascii="楷体" w:eastAsia="楷体"/>
          <w:sz w:val="30"/>
        </w:rPr>
        <w:t xml:space="preserve">: </w:t>
      </w:r>
      <w:r>
        <w:rPr>
          <w:sz w:val="30"/>
          <w:u w:val="single"/>
        </w:rPr>
        <w:t xml:space="preserve"> </w:t>
      </w:r>
      <w:r>
        <w:rPr>
          <w:sz w:val="30"/>
          <w:u w:val="single"/>
        </w:rPr>
        <w:tab/>
      </w:r>
      <w:r>
        <w:rPr>
          <w:spacing w:val="-1"/>
          <w:sz w:val="30"/>
          <w:u w:val="single"/>
        </w:rPr>
        <w:t xml:space="preserve">                   </w:t>
      </w:r>
      <w:r>
        <w:rPr>
          <w:spacing w:val="19"/>
          <w:sz w:val="30"/>
          <w:u w:val="single"/>
        </w:rPr>
        <w:t xml:space="preserve"> </w:t>
      </w:r>
      <w:r>
        <w:rPr>
          <w:rFonts w:hint="eastAsia" w:ascii="楷体" w:eastAsia="楷体"/>
          <w:spacing w:val="-1"/>
          <w:sz w:val="32"/>
        </w:rPr>
        <w:t>指导教师</w:t>
      </w:r>
      <w:r>
        <w:rPr>
          <w:rFonts w:hint="eastAsia" w:ascii="楷体" w:eastAsia="楷体"/>
          <w:sz w:val="32"/>
        </w:rPr>
        <w:t xml:space="preserve">: </w:t>
      </w:r>
      <w:r>
        <w:rPr>
          <w:w w:val="100"/>
          <w:sz w:val="32"/>
          <w:u w:val="single"/>
        </w:rPr>
        <w:t xml:space="preserve"> </w:t>
      </w:r>
      <w:r>
        <w:rPr>
          <w:sz w:val="32"/>
          <w:u w:val="single"/>
        </w:rPr>
        <w:tab/>
      </w:r>
      <w:r>
        <w:rPr>
          <w:sz w:val="32"/>
          <w:u w:val="single"/>
        </w:rPr>
        <w:tab/>
      </w:r>
      <w:r>
        <w:rPr>
          <w:sz w:val="32"/>
          <w:u w:val="single"/>
        </w:rPr>
        <w:tab/>
      </w:r>
      <w:r>
        <w:rPr>
          <w:spacing w:val="-1"/>
          <w:sz w:val="32"/>
          <w:u w:val="single"/>
        </w:rPr>
        <w:t xml:space="preserve">                    </w:t>
      </w:r>
      <w:r>
        <w:rPr>
          <w:spacing w:val="20"/>
          <w:sz w:val="32"/>
          <w:u w:val="single"/>
        </w:rPr>
        <w:t xml:space="preserve"> </w:t>
      </w:r>
      <w:r>
        <w:rPr>
          <w:rFonts w:hint="eastAsia" w:ascii="楷体" w:eastAsia="楷体"/>
          <w:spacing w:val="-1"/>
          <w:sz w:val="32"/>
        </w:rPr>
        <w:t xml:space="preserve">学院(系): </w:t>
      </w:r>
      <w:r>
        <w:rPr>
          <w:w w:val="100"/>
          <w:sz w:val="32"/>
          <w:u w:val="single"/>
        </w:rPr>
        <w:t xml:space="preserve"> </w:t>
      </w:r>
      <w:r>
        <w:rPr>
          <w:sz w:val="32"/>
          <w:u w:val="single"/>
        </w:rPr>
        <w:tab/>
      </w:r>
      <w:r>
        <w:rPr>
          <w:sz w:val="32"/>
          <w:u w:val="single"/>
        </w:rPr>
        <w:tab/>
      </w:r>
      <w:r>
        <w:rPr>
          <w:sz w:val="32"/>
          <w:u w:val="single"/>
        </w:rPr>
        <w:tab/>
      </w:r>
    </w:p>
    <w:p>
      <w:pPr>
        <w:spacing w:after="0" w:line="297" w:lineRule="auto"/>
        <w:jc w:val="both"/>
        <w:rPr>
          <w:sz w:val="32"/>
        </w:rPr>
        <w:sectPr>
          <w:type w:val="continuous"/>
          <w:pgSz w:w="11910" w:h="16840"/>
          <w:pgMar w:top="1600" w:right="140" w:bottom="280" w:left="240" w:header="720" w:footer="720" w:gutter="0"/>
          <w:cols w:space="720" w:num="1"/>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2"/>
        <w:spacing w:before="195"/>
        <w:ind w:left="866"/>
      </w:pPr>
      <w:r>
        <w:t>上海交通大学</w:t>
      </w:r>
    </w:p>
    <w:p>
      <w:pPr>
        <w:spacing w:before="162"/>
        <w:ind w:left="867" w:right="482" w:firstLine="0"/>
        <w:jc w:val="center"/>
        <w:rPr>
          <w:rFonts w:hint="eastAsia" w:ascii="黑体" w:eastAsia="黑体"/>
          <w:b/>
          <w:sz w:val="36"/>
        </w:rPr>
      </w:pPr>
      <w:r>
        <w:rPr>
          <w:rFonts w:hint="eastAsia" w:ascii="黑体" w:eastAsia="黑体"/>
          <w:b/>
          <w:sz w:val="36"/>
        </w:rPr>
        <w:t>学位论文原创性声明</w:t>
      </w:r>
    </w:p>
    <w:p>
      <w:pPr>
        <w:pStyle w:val="8"/>
        <w:rPr>
          <w:rFonts w:ascii="黑体"/>
          <w:b/>
          <w:sz w:val="36"/>
        </w:rPr>
      </w:pPr>
    </w:p>
    <w:p>
      <w:pPr>
        <w:pStyle w:val="8"/>
        <w:spacing w:before="4"/>
        <w:rPr>
          <w:rFonts w:ascii="黑体"/>
          <w:b/>
          <w:sz w:val="29"/>
        </w:rPr>
      </w:pPr>
    </w:p>
    <w:p>
      <w:pPr>
        <w:pStyle w:val="5"/>
        <w:spacing w:line="417" w:lineRule="auto"/>
        <w:ind w:left="1560" w:right="1678" w:firstLine="630"/>
        <w:jc w:val="both"/>
      </w:pPr>
      <w:r>
        <w:rPr>
          <w:spacing w:val="3"/>
        </w:rPr>
        <w:t>本人郑重声明：所呈交的学位论文</w:t>
      </w:r>
      <w:r>
        <w:rPr>
          <w:color w:val="FF0000"/>
          <w:spacing w:val="3"/>
        </w:rPr>
        <w:t>《×××》</w:t>
      </w:r>
      <w:r>
        <w:rPr>
          <w:spacing w:val="3"/>
        </w:rPr>
        <w:t>，是本人在导师</w:t>
      </w:r>
      <w:r>
        <w:rPr>
          <w:spacing w:val="-11"/>
        </w:rPr>
        <w:t>的指导下，独立进行研究工作所取得的成果。除文中已经注明引用的</w:t>
      </w:r>
      <w:r>
        <w:rPr>
          <w:spacing w:val="-14"/>
        </w:rPr>
        <w:t>内容外，本论文不包含任何其他个人或集体已经发表或撰写过的作品</w:t>
      </w:r>
      <w:r>
        <w:rPr>
          <w:spacing w:val="-13"/>
        </w:rPr>
        <w:t>成果。对本文的研究做出重要贡献的个人和集体，均已在文中以明确方式标明。本人完全意识到本声明的法律结果由本人承担。</w:t>
      </w:r>
    </w:p>
    <w:p>
      <w:pPr>
        <w:pStyle w:val="8"/>
        <w:rPr>
          <w:rFonts w:ascii="宋体"/>
          <w:sz w:val="28"/>
        </w:rPr>
      </w:pPr>
    </w:p>
    <w:p>
      <w:pPr>
        <w:pStyle w:val="8"/>
        <w:rPr>
          <w:rFonts w:ascii="宋体"/>
          <w:sz w:val="28"/>
        </w:rPr>
      </w:pPr>
    </w:p>
    <w:p>
      <w:pPr>
        <w:pStyle w:val="8"/>
        <w:rPr>
          <w:rFonts w:ascii="宋体"/>
          <w:sz w:val="28"/>
        </w:rPr>
      </w:pPr>
    </w:p>
    <w:p>
      <w:pPr>
        <w:pStyle w:val="8"/>
        <w:rPr>
          <w:rFonts w:ascii="宋体"/>
          <w:sz w:val="28"/>
        </w:rPr>
      </w:pPr>
    </w:p>
    <w:p>
      <w:pPr>
        <w:pStyle w:val="8"/>
        <w:rPr>
          <w:rFonts w:ascii="宋体"/>
          <w:sz w:val="34"/>
        </w:rPr>
      </w:pPr>
    </w:p>
    <w:p>
      <w:pPr>
        <w:spacing w:before="1"/>
        <w:ind w:left="5478" w:right="0" w:firstLine="0"/>
        <w:jc w:val="left"/>
        <w:rPr>
          <w:rFonts w:hint="eastAsia" w:ascii="宋体" w:eastAsia="宋体"/>
          <w:sz w:val="28"/>
        </w:rPr>
      </w:pPr>
      <w:r>
        <w:rPr>
          <w:rFonts w:hint="eastAsia" w:ascii="宋体" w:eastAsia="宋体"/>
          <w:sz w:val="28"/>
        </w:rPr>
        <w:t>学位论文作者签名：</w:t>
      </w:r>
    </w:p>
    <w:p>
      <w:pPr>
        <w:pStyle w:val="8"/>
        <w:rPr>
          <w:rFonts w:ascii="宋体"/>
          <w:sz w:val="28"/>
        </w:rPr>
      </w:pPr>
    </w:p>
    <w:p>
      <w:pPr>
        <w:pStyle w:val="8"/>
        <w:spacing w:before="5"/>
        <w:rPr>
          <w:rFonts w:ascii="宋体"/>
          <w:sz w:val="41"/>
        </w:rPr>
      </w:pPr>
    </w:p>
    <w:p>
      <w:pPr>
        <w:tabs>
          <w:tab w:val="left" w:pos="7018"/>
          <w:tab w:val="left" w:pos="7718"/>
          <w:tab w:val="left" w:pos="8417"/>
        </w:tabs>
        <w:spacing w:before="0"/>
        <w:ind w:left="5478" w:right="0" w:firstLine="0"/>
        <w:jc w:val="left"/>
        <w:rPr>
          <w:rFonts w:hint="eastAsia" w:ascii="宋体" w:eastAsia="宋体"/>
          <w:sz w:val="28"/>
        </w:rPr>
      </w:pPr>
      <w:r>
        <w:rPr>
          <w:rFonts w:hint="eastAsia" w:ascii="宋体" w:eastAsia="宋体"/>
          <w:sz w:val="28"/>
        </w:rPr>
        <w:t>日期：</w:t>
      </w:r>
      <w:r>
        <w:rPr>
          <w:rFonts w:hint="eastAsia" w:ascii="宋体" w:eastAsia="宋体"/>
          <w:sz w:val="28"/>
        </w:rPr>
        <w:tab/>
      </w: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p>
      <w:pPr>
        <w:spacing w:after="0"/>
        <w:jc w:val="left"/>
        <w:rPr>
          <w:rFonts w:hint="eastAsia" w:ascii="宋体" w:eastAsia="宋体"/>
          <w:sz w:val="28"/>
        </w:rPr>
        <w:sectPr>
          <w:pgSz w:w="11910" w:h="16840"/>
          <w:pgMar w:top="1600" w:right="140" w:bottom="280" w:left="240" w:header="720" w:footer="720" w:gutter="0"/>
          <w:cols w:space="720" w:num="1"/>
        </w:sectPr>
      </w:pPr>
    </w:p>
    <w:p>
      <w:pPr>
        <w:pStyle w:val="8"/>
        <w:rPr>
          <w:rFonts w:ascii="宋体"/>
          <w:sz w:val="20"/>
        </w:rPr>
      </w:pPr>
    </w:p>
    <w:p>
      <w:pPr>
        <w:pStyle w:val="8"/>
        <w:rPr>
          <w:rFonts w:ascii="宋体"/>
          <w:sz w:val="20"/>
        </w:rPr>
      </w:pPr>
    </w:p>
    <w:p>
      <w:pPr>
        <w:pStyle w:val="8"/>
        <w:rPr>
          <w:rFonts w:ascii="宋体"/>
          <w:sz w:val="20"/>
        </w:rPr>
      </w:pPr>
    </w:p>
    <w:p>
      <w:pPr>
        <w:pStyle w:val="8"/>
        <w:spacing w:before="5"/>
        <w:rPr>
          <w:rFonts w:ascii="宋体"/>
          <w:sz w:val="27"/>
        </w:rPr>
      </w:pPr>
    </w:p>
    <w:p>
      <w:pPr>
        <w:spacing w:before="50"/>
        <w:ind w:left="0" w:right="122" w:firstLine="0"/>
        <w:jc w:val="center"/>
        <w:rPr>
          <w:rFonts w:hint="eastAsia" w:ascii="黑体" w:eastAsia="黑体"/>
          <w:b/>
          <w:sz w:val="36"/>
        </w:rPr>
      </w:pPr>
      <w:r>
        <w:rPr>
          <w:rFonts w:hint="eastAsia" w:ascii="黑体" w:eastAsia="黑体"/>
          <w:b/>
          <w:sz w:val="36"/>
        </w:rPr>
        <w:t>上海交通大学</w:t>
      </w:r>
    </w:p>
    <w:p>
      <w:pPr>
        <w:spacing w:before="162"/>
        <w:ind w:left="0" w:right="123" w:firstLine="0"/>
        <w:jc w:val="center"/>
        <w:rPr>
          <w:rFonts w:hint="eastAsia" w:ascii="黑体" w:eastAsia="黑体"/>
          <w:b/>
          <w:sz w:val="36"/>
        </w:rPr>
      </w:pPr>
      <w:r>
        <w:rPr>
          <w:rFonts w:hint="eastAsia" w:ascii="黑体" w:eastAsia="黑体"/>
          <w:b/>
          <w:sz w:val="36"/>
        </w:rPr>
        <w:t>学位论文版权使用授权书</w:t>
      </w:r>
    </w:p>
    <w:p>
      <w:pPr>
        <w:pStyle w:val="8"/>
        <w:rPr>
          <w:rFonts w:ascii="黑体"/>
          <w:b/>
          <w:sz w:val="36"/>
        </w:rPr>
      </w:pPr>
    </w:p>
    <w:p>
      <w:pPr>
        <w:pStyle w:val="8"/>
        <w:spacing w:before="4"/>
        <w:rPr>
          <w:rFonts w:ascii="黑体"/>
          <w:b/>
          <w:sz w:val="29"/>
        </w:rPr>
      </w:pPr>
    </w:p>
    <w:p>
      <w:pPr>
        <w:spacing w:before="0" w:line="417" w:lineRule="auto"/>
        <w:ind w:left="1560" w:right="1543" w:firstLine="630"/>
        <w:jc w:val="left"/>
        <w:rPr>
          <w:rFonts w:hint="eastAsia" w:ascii="宋体" w:eastAsia="宋体"/>
          <w:sz w:val="28"/>
        </w:rPr>
      </w:pPr>
      <w:r>
        <w:rPr>
          <w:rFonts w:hint="eastAsia" w:ascii="宋体" w:eastAsia="宋体"/>
          <w:spacing w:val="-3"/>
          <w:sz w:val="28"/>
        </w:rPr>
        <w:t xml:space="preserve">本学位论文作者完全了解学校有关保留、使用学位论文的规定， 同意学校保留并向国家有关部门或机构送交论文的复印件和电子版， </w:t>
      </w:r>
      <w:r>
        <w:rPr>
          <w:rFonts w:hint="eastAsia" w:ascii="宋体" w:eastAsia="宋体"/>
          <w:spacing w:val="-12"/>
          <w:sz w:val="28"/>
        </w:rPr>
        <w:t>允许论文被查阅和借阅。本人授权上海交通大学可以将本学位论文的</w:t>
      </w:r>
      <w:r>
        <w:rPr>
          <w:rFonts w:hint="eastAsia" w:ascii="宋体" w:eastAsia="宋体"/>
          <w:spacing w:val="-17"/>
          <w:sz w:val="28"/>
        </w:rPr>
        <w:t>全部或部分内容编入有关数据库进行检索，可以采用影印、缩印或扫描等复制手段保存和汇编本学位论文。</w:t>
      </w:r>
    </w:p>
    <w:p>
      <w:pPr>
        <w:tabs>
          <w:tab w:val="left" w:pos="5971"/>
        </w:tabs>
        <w:spacing w:before="0" w:line="358" w:lineRule="exact"/>
        <w:ind w:left="4148" w:right="0" w:firstLine="0"/>
        <w:jc w:val="left"/>
        <w:rPr>
          <w:rFonts w:hint="eastAsia" w:ascii="宋体" w:hAnsi="宋体" w:eastAsia="宋体"/>
          <w:sz w:val="28"/>
        </w:rPr>
      </w:pPr>
      <w:r>
        <w:rPr>
          <w:rFonts w:hint="eastAsia" w:ascii="宋体" w:hAnsi="宋体" w:eastAsia="宋体"/>
          <w:b/>
          <w:sz w:val="28"/>
        </w:rPr>
        <w:t>保密</w:t>
      </w:r>
      <w:r>
        <w:rPr>
          <w:rFonts w:hint="eastAsia" w:ascii="宋体" w:hAnsi="宋体" w:eastAsia="宋体"/>
          <w:sz w:val="28"/>
        </w:rPr>
        <w:t>□，在</w:t>
      </w:r>
      <w:r>
        <w:rPr>
          <w:rFonts w:hint="eastAsia" w:ascii="宋体" w:hAnsi="宋体" w:eastAsia="宋体"/>
          <w:sz w:val="28"/>
          <w:u w:val="single"/>
        </w:rPr>
        <w:t xml:space="preserve"> </w:t>
      </w:r>
      <w:r>
        <w:rPr>
          <w:rFonts w:hint="eastAsia" w:ascii="宋体" w:hAnsi="宋体" w:eastAsia="宋体"/>
          <w:sz w:val="28"/>
          <w:u w:val="single"/>
        </w:rPr>
        <w:tab/>
      </w:r>
      <w:r>
        <w:rPr>
          <w:rFonts w:hint="eastAsia" w:ascii="宋体" w:hAnsi="宋体" w:eastAsia="宋体"/>
          <w:sz w:val="28"/>
        </w:rPr>
        <w:t>年解密后适用本授权书。</w:t>
      </w:r>
    </w:p>
    <w:p>
      <w:pPr>
        <w:pStyle w:val="8"/>
        <w:rPr>
          <w:rFonts w:ascii="宋体"/>
          <w:sz w:val="16"/>
        </w:rPr>
      </w:pPr>
    </w:p>
    <w:p>
      <w:pPr>
        <w:spacing w:before="60"/>
        <w:ind w:left="2188" w:right="0" w:firstLine="0"/>
        <w:jc w:val="left"/>
        <w:rPr>
          <w:rFonts w:hint="eastAsia" w:ascii="宋体" w:eastAsia="宋体"/>
          <w:sz w:val="28"/>
        </w:rPr>
      </w:pPr>
      <w:r>
        <w:rPr>
          <w:rFonts w:hint="eastAsia" w:ascii="宋体" w:eastAsia="宋体"/>
          <w:sz w:val="28"/>
        </w:rPr>
        <w:t>本学位论文属于</w:t>
      </w:r>
    </w:p>
    <w:p>
      <w:pPr>
        <w:pStyle w:val="8"/>
        <w:rPr>
          <w:rFonts w:ascii="宋体"/>
          <w:sz w:val="16"/>
        </w:rPr>
      </w:pPr>
    </w:p>
    <w:p>
      <w:pPr>
        <w:spacing w:before="61"/>
        <w:ind w:left="0" w:right="1805" w:firstLine="0"/>
        <w:jc w:val="center"/>
        <w:rPr>
          <w:rFonts w:hint="eastAsia" w:ascii="宋体" w:hAnsi="宋体" w:eastAsia="宋体"/>
          <w:sz w:val="28"/>
        </w:rPr>
      </w:pPr>
      <w:r>
        <w:rPr>
          <w:rFonts w:hint="eastAsia" w:ascii="宋体" w:hAnsi="宋体" w:eastAsia="宋体"/>
          <w:b/>
          <w:sz w:val="28"/>
        </w:rPr>
        <w:t>不保密</w:t>
      </w:r>
      <w:r>
        <w:rPr>
          <w:rFonts w:hint="eastAsia" w:ascii="宋体" w:hAnsi="宋体" w:eastAsia="宋体"/>
          <w:sz w:val="28"/>
        </w:rPr>
        <w:t>□。</w:t>
      </w:r>
    </w:p>
    <w:p>
      <w:pPr>
        <w:pStyle w:val="8"/>
        <w:spacing w:before="9"/>
        <w:rPr>
          <w:rFonts w:ascii="宋体"/>
          <w:sz w:val="20"/>
        </w:rPr>
      </w:pPr>
    </w:p>
    <w:p>
      <w:pPr>
        <w:pStyle w:val="5"/>
      </w:pPr>
      <w:r>
        <w:rPr>
          <w:w w:val="99"/>
        </w:rPr>
        <w:t>（请在以上方框内打“</w:t>
      </w:r>
      <w:r>
        <w:rPr>
          <w:b/>
          <w:spacing w:val="2"/>
          <w:w w:val="99"/>
        </w:rPr>
        <w:t>√</w:t>
      </w:r>
      <w:r>
        <w:rPr>
          <w:spacing w:val="-140"/>
          <w:w w:val="99"/>
        </w:rPr>
        <w:t>”</w:t>
      </w:r>
      <w:r>
        <w:rPr>
          <w:w w:val="99"/>
        </w:rPr>
        <w:t>）</w:t>
      </w:r>
    </w:p>
    <w:p>
      <w:pPr>
        <w:pStyle w:val="8"/>
        <w:rPr>
          <w:rFonts w:ascii="宋体"/>
          <w:sz w:val="28"/>
        </w:rPr>
      </w:pPr>
    </w:p>
    <w:p>
      <w:pPr>
        <w:pStyle w:val="8"/>
        <w:rPr>
          <w:rFonts w:ascii="宋体"/>
          <w:sz w:val="28"/>
        </w:rPr>
      </w:pPr>
    </w:p>
    <w:p>
      <w:pPr>
        <w:pStyle w:val="8"/>
        <w:rPr>
          <w:rFonts w:ascii="宋体"/>
          <w:sz w:val="28"/>
        </w:rPr>
      </w:pPr>
    </w:p>
    <w:p>
      <w:pPr>
        <w:pStyle w:val="8"/>
        <w:rPr>
          <w:rFonts w:ascii="宋体"/>
          <w:sz w:val="28"/>
        </w:rPr>
      </w:pPr>
    </w:p>
    <w:p>
      <w:pPr>
        <w:pStyle w:val="8"/>
        <w:rPr>
          <w:rFonts w:ascii="宋体"/>
          <w:sz w:val="28"/>
        </w:rPr>
      </w:pPr>
    </w:p>
    <w:p>
      <w:pPr>
        <w:pStyle w:val="8"/>
        <w:rPr>
          <w:rFonts w:ascii="宋体"/>
          <w:sz w:val="28"/>
        </w:rPr>
      </w:pPr>
    </w:p>
    <w:p>
      <w:pPr>
        <w:pStyle w:val="8"/>
        <w:rPr>
          <w:rFonts w:ascii="宋体"/>
          <w:sz w:val="28"/>
        </w:rPr>
      </w:pPr>
    </w:p>
    <w:p>
      <w:pPr>
        <w:tabs>
          <w:tab w:val="left" w:pos="6809"/>
        </w:tabs>
        <w:spacing w:before="250"/>
        <w:ind w:left="2190" w:right="0" w:firstLine="0"/>
        <w:jc w:val="left"/>
        <w:rPr>
          <w:rFonts w:hint="eastAsia" w:ascii="宋体" w:eastAsia="宋体"/>
          <w:sz w:val="28"/>
        </w:rPr>
      </w:pPr>
      <w:r>
        <w:rPr>
          <w:rFonts w:hint="eastAsia" w:ascii="宋体" w:eastAsia="宋体"/>
          <w:sz w:val="28"/>
        </w:rPr>
        <w:t>学位论文作者签名：</w:t>
      </w:r>
      <w:r>
        <w:rPr>
          <w:rFonts w:hint="eastAsia" w:ascii="宋体" w:eastAsia="宋体"/>
          <w:sz w:val="28"/>
        </w:rPr>
        <w:tab/>
      </w:r>
      <w:r>
        <w:rPr>
          <w:rFonts w:hint="eastAsia" w:ascii="宋体" w:eastAsia="宋体"/>
          <w:sz w:val="28"/>
        </w:rPr>
        <w:t>指导教师签名：</w:t>
      </w:r>
    </w:p>
    <w:p>
      <w:pPr>
        <w:pStyle w:val="8"/>
        <w:rPr>
          <w:rFonts w:ascii="宋体"/>
          <w:sz w:val="28"/>
        </w:rPr>
      </w:pPr>
    </w:p>
    <w:p>
      <w:pPr>
        <w:pStyle w:val="8"/>
        <w:spacing w:before="5"/>
        <w:rPr>
          <w:rFonts w:ascii="宋体"/>
          <w:sz w:val="41"/>
        </w:rPr>
      </w:pPr>
    </w:p>
    <w:p>
      <w:pPr>
        <w:tabs>
          <w:tab w:val="left" w:pos="3494"/>
          <w:tab w:val="left" w:pos="4194"/>
          <w:tab w:val="left" w:pos="4892"/>
          <w:tab w:val="left" w:pos="6853"/>
          <w:tab w:val="left" w:pos="8159"/>
          <w:tab w:val="left" w:pos="8859"/>
          <w:tab w:val="left" w:pos="9560"/>
        </w:tabs>
        <w:spacing w:before="0"/>
        <w:ind w:left="2190" w:right="0" w:firstLine="0"/>
        <w:jc w:val="left"/>
        <w:rPr>
          <w:rFonts w:hint="eastAsia" w:ascii="宋体" w:eastAsia="宋体"/>
          <w:sz w:val="28"/>
        </w:rPr>
      </w:pPr>
      <w:r>
        <w:rPr>
          <w:rFonts w:hint="eastAsia" w:ascii="宋体" w:eastAsia="宋体"/>
          <w:sz w:val="28"/>
        </w:rPr>
        <w:t>日期：</w:t>
      </w:r>
      <w:r>
        <w:rPr>
          <w:rFonts w:hint="eastAsia" w:ascii="宋体" w:eastAsia="宋体"/>
          <w:sz w:val="28"/>
        </w:rPr>
        <w:tab/>
      </w: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r>
        <w:rPr>
          <w:rFonts w:hint="eastAsia" w:ascii="宋体" w:eastAsia="宋体"/>
          <w:sz w:val="28"/>
        </w:rPr>
        <w:tab/>
      </w:r>
      <w:r>
        <w:rPr>
          <w:rFonts w:hint="eastAsia" w:ascii="宋体" w:eastAsia="宋体"/>
          <w:sz w:val="28"/>
        </w:rPr>
        <w:t>日期：</w:t>
      </w:r>
      <w:r>
        <w:rPr>
          <w:rFonts w:hint="eastAsia" w:ascii="宋体" w:eastAsia="宋体"/>
          <w:sz w:val="28"/>
        </w:rPr>
        <w:tab/>
      </w:r>
      <w:r>
        <w:rPr>
          <w:rFonts w:hint="eastAsia" w:ascii="宋体" w:eastAsia="宋体"/>
          <w:sz w:val="28"/>
        </w:rPr>
        <w:t>年</w:t>
      </w:r>
      <w:r>
        <w:rPr>
          <w:rFonts w:hint="eastAsia" w:ascii="宋体" w:eastAsia="宋体"/>
          <w:sz w:val="28"/>
        </w:rPr>
        <w:tab/>
      </w:r>
      <w:r>
        <w:rPr>
          <w:rFonts w:hint="eastAsia" w:ascii="宋体" w:eastAsia="宋体"/>
          <w:sz w:val="28"/>
        </w:rPr>
        <w:t>月</w:t>
      </w:r>
      <w:r>
        <w:rPr>
          <w:rFonts w:hint="eastAsia" w:ascii="宋体" w:eastAsia="宋体"/>
          <w:sz w:val="28"/>
        </w:rPr>
        <w:tab/>
      </w:r>
      <w:r>
        <w:rPr>
          <w:rFonts w:hint="eastAsia" w:ascii="宋体" w:eastAsia="宋体"/>
          <w:sz w:val="28"/>
        </w:rPr>
        <w:t>日</w:t>
      </w:r>
    </w:p>
    <w:p>
      <w:pPr>
        <w:spacing w:after="0"/>
        <w:jc w:val="left"/>
        <w:rPr>
          <w:rFonts w:hint="eastAsia" w:ascii="宋体" w:eastAsia="宋体"/>
          <w:sz w:val="28"/>
        </w:rPr>
        <w:sectPr>
          <w:pgSz w:w="11910" w:h="16840"/>
          <w:pgMar w:top="1600" w:right="140" w:bottom="280" w:left="240" w:header="720" w:footer="720" w:gutter="0"/>
          <w:cols w:space="720" w:num="1"/>
        </w:sect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9"/>
        <w:rPr>
          <w:rFonts w:ascii="宋体"/>
          <w:sz w:val="13"/>
        </w:rPr>
      </w:pPr>
    </w:p>
    <w:p>
      <w:pPr>
        <w:pStyle w:val="8"/>
        <w:ind w:left="3172"/>
        <w:rPr>
          <w:rFonts w:ascii="宋体"/>
          <w:sz w:val="20"/>
        </w:rPr>
      </w:pPr>
      <w:r>
        <w:rPr>
          <w:rFonts w:ascii="宋体"/>
          <w:sz w:val="20"/>
        </w:rPr>
        <mc:AlternateContent>
          <mc:Choice Requires="wpg">
            <w:drawing>
              <wp:inline distT="0" distB="0" distL="114300" distR="114300">
                <wp:extent cx="1400175" cy="459105"/>
                <wp:effectExtent l="0" t="0" r="1905" b="13335"/>
                <wp:docPr id="120" name="组合 2"/>
                <wp:cNvGraphicFramePr/>
                <a:graphic xmlns:a="http://schemas.openxmlformats.org/drawingml/2006/main">
                  <a:graphicData uri="http://schemas.microsoft.com/office/word/2010/wordprocessingGroup">
                    <wpg:wgp>
                      <wpg:cNvGrpSpPr/>
                      <wpg:grpSpPr>
                        <a:xfrm>
                          <a:off x="0" y="0"/>
                          <a:ext cx="1400175" cy="459105"/>
                          <a:chOff x="0" y="0"/>
                          <a:chExt cx="2205" cy="723"/>
                        </a:xfrm>
                      </wpg:grpSpPr>
                      <wps:wsp>
                        <wps:cNvPr id="118" name="任意多边形 3"/>
                        <wps:cNvSpPr/>
                        <wps:spPr>
                          <a:xfrm>
                            <a:off x="7" y="7"/>
                            <a:ext cx="2190" cy="708"/>
                          </a:xfrm>
                          <a:custGeom>
                            <a:avLst/>
                            <a:gdLst/>
                            <a:ahLst/>
                            <a:cxnLst/>
                            <a:pathLst>
                              <a:path w="2190" h="708">
                                <a:moveTo>
                                  <a:pt x="1350" y="542"/>
                                </a:moveTo>
                                <a:lnTo>
                                  <a:pt x="1454" y="535"/>
                                </a:lnTo>
                                <a:lnTo>
                                  <a:pt x="1540" y="515"/>
                                </a:lnTo>
                                <a:lnTo>
                                  <a:pt x="1598" y="487"/>
                                </a:lnTo>
                                <a:lnTo>
                                  <a:pt x="1620" y="452"/>
                                </a:lnTo>
                                <a:lnTo>
                                  <a:pt x="2190" y="708"/>
                                </a:lnTo>
                                <a:lnTo>
                                  <a:pt x="1620" y="316"/>
                                </a:lnTo>
                                <a:lnTo>
                                  <a:pt x="1620" y="91"/>
                                </a:lnTo>
                                <a:lnTo>
                                  <a:pt x="1598" y="55"/>
                                </a:lnTo>
                                <a:lnTo>
                                  <a:pt x="1540" y="26"/>
                                </a:lnTo>
                                <a:lnTo>
                                  <a:pt x="1454" y="7"/>
                                </a:lnTo>
                                <a:lnTo>
                                  <a:pt x="1350" y="0"/>
                                </a:lnTo>
                                <a:lnTo>
                                  <a:pt x="270" y="0"/>
                                </a:lnTo>
                                <a:lnTo>
                                  <a:pt x="165" y="7"/>
                                </a:lnTo>
                                <a:lnTo>
                                  <a:pt x="79" y="26"/>
                                </a:lnTo>
                                <a:lnTo>
                                  <a:pt x="21" y="55"/>
                                </a:lnTo>
                                <a:lnTo>
                                  <a:pt x="0" y="91"/>
                                </a:lnTo>
                                <a:lnTo>
                                  <a:pt x="0" y="452"/>
                                </a:lnTo>
                                <a:lnTo>
                                  <a:pt x="21" y="487"/>
                                </a:lnTo>
                                <a:lnTo>
                                  <a:pt x="79" y="515"/>
                                </a:lnTo>
                                <a:lnTo>
                                  <a:pt x="165" y="535"/>
                                </a:lnTo>
                                <a:lnTo>
                                  <a:pt x="270" y="542"/>
                                </a:lnTo>
                                <a:lnTo>
                                  <a:pt x="1350" y="542"/>
                                </a:lnTo>
                                <a:close/>
                              </a:path>
                            </a:pathLst>
                          </a:custGeom>
                          <a:noFill/>
                          <a:ln w="9525" cap="flat" cmpd="sng">
                            <a:solidFill>
                              <a:srgbClr val="FF0000"/>
                            </a:solidFill>
                            <a:prstDash val="solid"/>
                            <a:headEnd type="none" w="med" len="med"/>
                            <a:tailEnd type="none" w="med" len="med"/>
                          </a:ln>
                        </wps:spPr>
                        <wps:bodyPr upright="1"/>
                      </wps:wsp>
                      <wps:wsp>
                        <wps:cNvPr id="119" name="文本框 4"/>
                        <wps:cNvSpPr txBox="1"/>
                        <wps:spPr>
                          <a:xfrm>
                            <a:off x="0" y="0"/>
                            <a:ext cx="2205" cy="723"/>
                          </a:xfrm>
                          <a:prstGeom prst="rect">
                            <a:avLst/>
                          </a:prstGeom>
                          <a:noFill/>
                          <a:ln>
                            <a:noFill/>
                          </a:ln>
                        </wps:spPr>
                        <wps:txbx>
                          <w:txbxContent>
                            <w:p>
                              <w:pPr>
                                <w:spacing w:before="142"/>
                                <w:ind w:left="277" w:right="0" w:firstLine="0"/>
                                <w:jc w:val="left"/>
                                <w:rPr>
                                  <w:rFonts w:hint="eastAsia" w:ascii="宋体" w:eastAsia="宋体"/>
                                  <w:sz w:val="18"/>
                                </w:rPr>
                              </w:pPr>
                              <w:r>
                                <w:rPr>
                                  <w:rFonts w:hint="eastAsia" w:ascii="宋体" w:eastAsia="宋体"/>
                                  <w:color w:val="FF0000"/>
                                  <w:sz w:val="18"/>
                                </w:rPr>
                                <w:t>四号黑体居中</w:t>
                              </w:r>
                            </w:p>
                          </w:txbxContent>
                        </wps:txbx>
                        <wps:bodyPr lIns="0" tIns="0" rIns="0" bIns="0" upright="1"/>
                      </wps:wsp>
                    </wpg:wgp>
                  </a:graphicData>
                </a:graphic>
              </wp:inline>
            </w:drawing>
          </mc:Choice>
          <mc:Fallback>
            <w:pict>
              <v:group id="组合 2" o:spid="_x0000_s1026" o:spt="203" style="height:36.15pt;width:110.25pt;" coordsize="2205,723" o:gfxdata="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qlIVFtYAAAAEAQAADwAAAAAAAAABACAAAAAiAAAAZHJzL2Rvd25yZXYueG1sUEsBAhQAFAAAAAgA&#10;h07iQBpvcY22AwAAlAoAAA4AAAAAAAAAAQAgAAAAJQEAAGRycy9lMm9Eb2MueG1sUEsFBgAAAAAG&#10;AAYAWQEAAE0HAAAAAA==&#10;">
                <o:lock v:ext="edit" aspectratio="f"/>
                <v:shape id="任意多边形 3" o:spid="_x0000_s1026" o:spt="100" style="position:absolute;left:7;top:7;height:708;width:2190;" filled="f" stroked="t" coordsize="2190,708" o:gfxdata="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itlG/&#10;AAAA3AAAAA8AAAAAAAAAAQAgAAAAIgAAAGRycy9kb3ducmV2LnhtbFBLAQIUABQAAAAIAIdO4kAz&#10;LwWeOwAAADkAAAAQAAAAAAAAAAEAIAAAAA4BAABkcnMvc2hhcGV4bWwueG1sUEsFBgAAAAAGAAYA&#10;WwEAALgDAAAAAA==&#10;" path="m1350,542l1454,535,1540,515,1598,487,1620,452,2190,708,1620,316,1620,91,1598,55,1540,26,1454,7,1350,0,270,0,165,7,79,26,21,55,0,91,0,452,21,487,79,515,165,535,270,542,1350,542xe">
                  <v:fill on="f" focussize="0,0"/>
                  <v:stroke color="#FF0000" joinstyle="round"/>
                  <v:imagedata o:title=""/>
                  <o:lock v:ext="edit" aspectratio="f"/>
                </v:shape>
                <v:shape id="文本框 4" o:spid="_x0000_s1026" o:spt="202" type="#_x0000_t202" style="position:absolute;left:0;top:0;height:723;width:2205;"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42"/>
                          <w:ind w:left="277" w:right="0" w:firstLine="0"/>
                          <w:jc w:val="left"/>
                          <w:rPr>
                            <w:rFonts w:hint="eastAsia" w:ascii="宋体" w:eastAsia="宋体"/>
                            <w:sz w:val="18"/>
                          </w:rPr>
                        </w:pPr>
                        <w:r>
                          <w:rPr>
                            <w:rFonts w:hint="eastAsia" w:ascii="宋体" w:eastAsia="宋体"/>
                            <w:color w:val="FF0000"/>
                            <w:sz w:val="18"/>
                          </w:rPr>
                          <w:t>四号黑体居中</w:t>
                        </w:r>
                      </w:p>
                    </w:txbxContent>
                  </v:textbox>
                </v:shape>
                <w10:wrap type="none"/>
                <w10:anchorlock/>
              </v:group>
            </w:pict>
          </mc:Fallback>
        </mc:AlternateContent>
      </w:r>
    </w:p>
    <w:p>
      <w:pPr>
        <w:pStyle w:val="8"/>
        <w:spacing w:before="9"/>
        <w:rPr>
          <w:rFonts w:ascii="宋体"/>
          <w:sz w:val="8"/>
        </w:rPr>
      </w:pPr>
    </w:p>
    <w:p>
      <w:pPr>
        <w:spacing w:after="0"/>
        <w:rPr>
          <w:rFonts w:ascii="宋体"/>
          <w:sz w:val="8"/>
        </w:rPr>
        <w:sectPr>
          <w:headerReference r:id="rId5" w:type="default"/>
          <w:pgSz w:w="11910" w:h="16840"/>
          <w:pgMar w:top="1460" w:right="140" w:bottom="280" w:left="240" w:header="1271" w:footer="0" w:gutter="0"/>
          <w:cols w:space="720" w:num="1"/>
        </w:sectPr>
      </w:pPr>
    </w:p>
    <w:p>
      <w:pPr>
        <w:spacing w:before="75" w:line="326" w:lineRule="auto"/>
        <w:ind w:left="478" w:right="0" w:firstLine="0"/>
        <w:jc w:val="left"/>
        <w:rPr>
          <w:sz w:val="18"/>
        </w:rPr>
      </w:pPr>
      <w:r>
        <mc:AlternateContent>
          <mc:Choice Requires="wpg">
            <w:drawing>
              <wp:anchor distT="0" distB="0" distL="114300" distR="114300" simplePos="0" relativeHeight="251669504" behindDoc="1" locked="0" layoutInCell="1" allowOverlap="1">
                <wp:simplePos x="0" y="0"/>
                <wp:positionH relativeFrom="page">
                  <wp:posOffset>337820</wp:posOffset>
                </wp:positionH>
                <wp:positionV relativeFrom="paragraph">
                  <wp:posOffset>-97790</wp:posOffset>
                </wp:positionV>
                <wp:extent cx="969645" cy="1891665"/>
                <wp:effectExtent l="0" t="0" r="5715" b="13335"/>
                <wp:wrapNone/>
                <wp:docPr id="18" name="组合 5"/>
                <wp:cNvGraphicFramePr/>
                <a:graphic xmlns:a="http://schemas.openxmlformats.org/drawingml/2006/main">
                  <a:graphicData uri="http://schemas.microsoft.com/office/word/2010/wordprocessingGroup">
                    <wpg:wgp>
                      <wpg:cNvGrpSpPr/>
                      <wpg:grpSpPr>
                        <a:xfrm>
                          <a:off x="0" y="0"/>
                          <a:ext cx="969645" cy="1891665"/>
                          <a:chOff x="533" y="-154"/>
                          <a:chExt cx="1527" cy="2979"/>
                        </a:xfrm>
                      </wpg:grpSpPr>
                      <wps:wsp>
                        <wps:cNvPr id="16" name="任意多边形 6"/>
                        <wps:cNvSpPr/>
                        <wps:spPr>
                          <a:xfrm>
                            <a:off x="540" y="-147"/>
                            <a:ext cx="1512" cy="2964"/>
                          </a:xfrm>
                          <a:custGeom>
                            <a:avLst/>
                            <a:gdLst/>
                            <a:ahLst/>
                            <a:cxnLst/>
                            <a:pathLst>
                              <a:path w="1512" h="2964">
                                <a:moveTo>
                                  <a:pt x="900" y="0"/>
                                </a:moveTo>
                                <a:lnTo>
                                  <a:pt x="180" y="0"/>
                                </a:lnTo>
                                <a:lnTo>
                                  <a:pt x="144" y="10"/>
                                </a:lnTo>
                                <a:lnTo>
                                  <a:pt x="79" y="84"/>
                                </a:lnTo>
                                <a:lnTo>
                                  <a:pt x="53" y="145"/>
                                </a:lnTo>
                                <a:lnTo>
                                  <a:pt x="31" y="218"/>
                                </a:lnTo>
                                <a:lnTo>
                                  <a:pt x="14" y="302"/>
                                </a:lnTo>
                                <a:lnTo>
                                  <a:pt x="4" y="395"/>
                                </a:lnTo>
                                <a:lnTo>
                                  <a:pt x="0" y="494"/>
                                </a:lnTo>
                                <a:lnTo>
                                  <a:pt x="0" y="2470"/>
                                </a:lnTo>
                                <a:lnTo>
                                  <a:pt x="4" y="2569"/>
                                </a:lnTo>
                                <a:lnTo>
                                  <a:pt x="14" y="2662"/>
                                </a:lnTo>
                                <a:lnTo>
                                  <a:pt x="31" y="2746"/>
                                </a:lnTo>
                                <a:lnTo>
                                  <a:pt x="53" y="2819"/>
                                </a:lnTo>
                                <a:lnTo>
                                  <a:pt x="79" y="2880"/>
                                </a:lnTo>
                                <a:lnTo>
                                  <a:pt x="144" y="2954"/>
                                </a:lnTo>
                                <a:lnTo>
                                  <a:pt x="180" y="2964"/>
                                </a:lnTo>
                                <a:lnTo>
                                  <a:pt x="900" y="2964"/>
                                </a:lnTo>
                                <a:lnTo>
                                  <a:pt x="970" y="2925"/>
                                </a:lnTo>
                                <a:lnTo>
                                  <a:pt x="1027" y="2819"/>
                                </a:lnTo>
                                <a:lnTo>
                                  <a:pt x="1049" y="2746"/>
                                </a:lnTo>
                                <a:lnTo>
                                  <a:pt x="1066" y="2662"/>
                                </a:lnTo>
                                <a:lnTo>
                                  <a:pt x="1076" y="2569"/>
                                </a:lnTo>
                                <a:lnTo>
                                  <a:pt x="1080" y="2470"/>
                                </a:lnTo>
                                <a:lnTo>
                                  <a:pt x="1080" y="1235"/>
                                </a:lnTo>
                                <a:lnTo>
                                  <a:pt x="1512" y="1120"/>
                                </a:lnTo>
                                <a:lnTo>
                                  <a:pt x="1080" y="494"/>
                                </a:lnTo>
                                <a:lnTo>
                                  <a:pt x="1076" y="395"/>
                                </a:lnTo>
                                <a:lnTo>
                                  <a:pt x="1066" y="302"/>
                                </a:lnTo>
                                <a:lnTo>
                                  <a:pt x="1049" y="218"/>
                                </a:lnTo>
                                <a:lnTo>
                                  <a:pt x="1027" y="145"/>
                                </a:lnTo>
                                <a:lnTo>
                                  <a:pt x="1001" y="84"/>
                                </a:lnTo>
                                <a:lnTo>
                                  <a:pt x="936" y="10"/>
                                </a:lnTo>
                                <a:lnTo>
                                  <a:pt x="900" y="0"/>
                                </a:lnTo>
                                <a:close/>
                              </a:path>
                            </a:pathLst>
                          </a:custGeom>
                          <a:solidFill>
                            <a:srgbClr val="FFFFFF"/>
                          </a:solidFill>
                          <a:ln>
                            <a:noFill/>
                          </a:ln>
                        </wps:spPr>
                        <wps:bodyPr upright="1"/>
                      </wps:wsp>
                      <wps:wsp>
                        <wps:cNvPr id="17" name="任意多边形 7"/>
                        <wps:cNvSpPr/>
                        <wps:spPr>
                          <a:xfrm>
                            <a:off x="540" y="-147"/>
                            <a:ext cx="1512" cy="2964"/>
                          </a:xfrm>
                          <a:custGeom>
                            <a:avLst/>
                            <a:gdLst/>
                            <a:ahLst/>
                            <a:cxnLst/>
                            <a:pathLst>
                              <a:path w="1512" h="2964">
                                <a:moveTo>
                                  <a:pt x="900" y="2964"/>
                                </a:moveTo>
                                <a:lnTo>
                                  <a:pt x="970" y="2925"/>
                                </a:lnTo>
                                <a:lnTo>
                                  <a:pt x="1027" y="2819"/>
                                </a:lnTo>
                                <a:lnTo>
                                  <a:pt x="1049" y="2746"/>
                                </a:lnTo>
                                <a:lnTo>
                                  <a:pt x="1066" y="2662"/>
                                </a:lnTo>
                                <a:lnTo>
                                  <a:pt x="1076" y="2569"/>
                                </a:lnTo>
                                <a:lnTo>
                                  <a:pt x="1080" y="2470"/>
                                </a:lnTo>
                                <a:lnTo>
                                  <a:pt x="1080" y="1235"/>
                                </a:lnTo>
                                <a:lnTo>
                                  <a:pt x="1512" y="1120"/>
                                </a:lnTo>
                                <a:lnTo>
                                  <a:pt x="1080" y="494"/>
                                </a:lnTo>
                                <a:lnTo>
                                  <a:pt x="1076" y="395"/>
                                </a:lnTo>
                                <a:lnTo>
                                  <a:pt x="1066" y="302"/>
                                </a:lnTo>
                                <a:lnTo>
                                  <a:pt x="1049" y="218"/>
                                </a:lnTo>
                                <a:lnTo>
                                  <a:pt x="1027" y="145"/>
                                </a:lnTo>
                                <a:lnTo>
                                  <a:pt x="1001" y="84"/>
                                </a:lnTo>
                                <a:lnTo>
                                  <a:pt x="936" y="10"/>
                                </a:lnTo>
                                <a:lnTo>
                                  <a:pt x="900" y="0"/>
                                </a:lnTo>
                                <a:lnTo>
                                  <a:pt x="180" y="0"/>
                                </a:lnTo>
                                <a:lnTo>
                                  <a:pt x="110" y="39"/>
                                </a:lnTo>
                                <a:lnTo>
                                  <a:pt x="53" y="145"/>
                                </a:lnTo>
                                <a:lnTo>
                                  <a:pt x="31" y="218"/>
                                </a:lnTo>
                                <a:lnTo>
                                  <a:pt x="14" y="302"/>
                                </a:lnTo>
                                <a:lnTo>
                                  <a:pt x="4" y="395"/>
                                </a:lnTo>
                                <a:lnTo>
                                  <a:pt x="0" y="494"/>
                                </a:lnTo>
                                <a:lnTo>
                                  <a:pt x="0" y="2470"/>
                                </a:lnTo>
                                <a:lnTo>
                                  <a:pt x="4" y="2569"/>
                                </a:lnTo>
                                <a:lnTo>
                                  <a:pt x="14" y="2662"/>
                                </a:lnTo>
                                <a:lnTo>
                                  <a:pt x="31" y="2746"/>
                                </a:lnTo>
                                <a:lnTo>
                                  <a:pt x="53" y="2819"/>
                                </a:lnTo>
                                <a:lnTo>
                                  <a:pt x="79" y="2880"/>
                                </a:lnTo>
                                <a:lnTo>
                                  <a:pt x="144" y="2954"/>
                                </a:lnTo>
                                <a:lnTo>
                                  <a:pt x="180" y="2964"/>
                                </a:lnTo>
                                <a:lnTo>
                                  <a:pt x="900" y="2964"/>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26.6pt;margin-top:-7.7pt;height:148.95pt;width:76.35pt;mso-position-horizontal-relative:page;z-index:-251646976;mso-width-relative:page;mso-height-relative:page;" coordorigin="533,-154" coordsize="1527,2979" o:gfxdata="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">
                <o:lock v:ext="edit" aspectratio="f"/>
                <v:shape id="任意多边形 6" o:spid="_x0000_s1026" o:spt="100" style="position:absolute;left:540;top:-147;height:2964;width:1512;" fillcolor="#FFFFFF" filled="t" stroked="f" coordsize="1512,2964" o:gfxdata="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yBxMvQAA&#10;ANsAAAAPAAAAAAAAAAEAIAAAACIAAABkcnMvZG93bnJldi54bWxQSwECFAAUAAAACACHTuJAMy8F&#10;njsAAAA5AAAAEAAAAAAAAAABACAAAAAMAQAAZHJzL3NoYXBleG1sLnhtbFBLBQYAAAAABgAGAFsB&#10;AAC2AwAAAAA=&#10;" path="m900,0l180,0,144,10,79,84,53,145,31,218,14,302,4,395,0,494,0,2470,4,2569,14,2662,31,2746,53,2819,79,2880,144,2954,180,2964,900,2964,970,2925,1027,2819,1049,2746,1066,2662,1076,2569,1080,2470,1080,1235,1512,1120,1080,494,1076,395,1066,302,1049,218,1027,145,1001,84,936,10,900,0xe">
                  <v:fill on="t" focussize="0,0"/>
                  <v:stroke on="f"/>
                  <v:imagedata o:title=""/>
                  <o:lock v:ext="edit" aspectratio="f"/>
                </v:shape>
                <v:shape id="任意多边形 7" o:spid="_x0000_s1026" o:spt="100" style="position:absolute;left:540;top:-147;height:2964;width:1512;" filled="f" stroked="t" coordsize="1512,2964" o:gfxdata="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DxJa8AAAA&#10;2wAAAA8AAAAAAAAAAQAgAAAAIgAAAGRycy9kb3ducmV2LnhtbFBLAQIUABQAAAAIAIdO4kAzLwWe&#10;OwAAADkAAAAQAAAAAAAAAAEAIAAAAAsBAABkcnMvc2hhcGV4bWwueG1sUEsFBgAAAAAGAAYAWwEA&#10;ALUDAAAAAA==&#10;" path="m900,2964l970,2925,1027,2819,1049,2746,1066,2662,1076,2569,1080,2470,1080,1235,1512,1120,1080,494,1076,395,1066,302,1049,218,1027,145,1001,84,936,10,900,0,180,0,110,39,53,145,31,218,14,302,4,395,0,494,0,2470,4,2569,14,2662,31,2746,53,2819,79,2880,144,2954,180,2964,900,2964xe">
                  <v:fill on="f" focussize="0,0"/>
                  <v:stroke color="#FF0000" joinstyle="round"/>
                  <v:imagedata o:title=""/>
                  <o:lock v:ext="edit" aspectratio="f"/>
                </v:shape>
              </v:group>
            </w:pict>
          </mc:Fallback>
        </mc:AlternateContent>
      </w:r>
      <w:r>
        <w:rPr>
          <w:rFonts w:hint="eastAsia" w:ascii="宋体" w:eastAsia="宋体"/>
          <w:color w:val="FF0000"/>
          <w:sz w:val="18"/>
        </w:rPr>
        <w:t>摘要正文五 号 宋体，首行缩进二个字符，单倍行距。</w:t>
      </w:r>
      <w:r>
        <w:rPr>
          <w:color w:val="FF0000"/>
          <w:sz w:val="18"/>
        </w:rPr>
        <w:t>300-500</w:t>
      </w:r>
    </w:p>
    <w:p>
      <w:pPr>
        <w:spacing w:before="19"/>
        <w:ind w:left="478" w:right="0" w:firstLine="0"/>
        <w:jc w:val="left"/>
        <w:rPr>
          <w:rFonts w:hint="eastAsia" w:ascii="宋体" w:eastAsia="宋体"/>
          <w:sz w:val="18"/>
        </w:rPr>
      </w:pPr>
      <w:r>
        <w:rPr>
          <w:rFonts w:hint="eastAsia" w:ascii="宋体" w:eastAsia="宋体"/>
          <w:color w:val="FF0000"/>
          <w:sz w:val="18"/>
        </w:rPr>
        <w:t>字。</w:t>
      </w:r>
    </w:p>
    <w:p>
      <w:pPr>
        <w:pStyle w:val="8"/>
        <w:spacing w:before="5"/>
        <w:rPr>
          <w:rFonts w:ascii="宋体"/>
          <w:sz w:val="5"/>
        </w:rPr>
      </w:pPr>
      <w:r>
        <w:br w:type="column"/>
      </w:r>
    </w:p>
    <w:p>
      <w:pPr>
        <w:pStyle w:val="8"/>
        <w:ind w:left="1843"/>
        <w:rPr>
          <w:rFonts w:ascii="宋体"/>
          <w:sz w:val="20"/>
        </w:rPr>
      </w:pPr>
      <w:r>
        <w:rPr>
          <w:rFonts w:ascii="宋体"/>
          <w:sz w:val="20"/>
        </w:rPr>
        <mc:AlternateContent>
          <mc:Choice Requires="wpg">
            <w:drawing>
              <wp:inline distT="0" distB="0" distL="114300" distR="114300">
                <wp:extent cx="1609090" cy="306705"/>
                <wp:effectExtent l="0" t="635" r="6350" b="12700"/>
                <wp:docPr id="123" name="组合 8"/>
                <wp:cNvGraphicFramePr/>
                <a:graphic xmlns:a="http://schemas.openxmlformats.org/drawingml/2006/main">
                  <a:graphicData uri="http://schemas.microsoft.com/office/word/2010/wordprocessingGroup">
                    <wpg:wgp>
                      <wpg:cNvGrpSpPr/>
                      <wpg:grpSpPr>
                        <a:xfrm>
                          <a:off x="0" y="0"/>
                          <a:ext cx="1609090" cy="306705"/>
                          <a:chOff x="0" y="0"/>
                          <a:chExt cx="2534" cy="483"/>
                        </a:xfrm>
                      </wpg:grpSpPr>
                      <wps:wsp>
                        <wps:cNvPr id="121" name="任意多边形 9"/>
                        <wps:cNvSpPr/>
                        <wps:spPr>
                          <a:xfrm>
                            <a:off x="7" y="7"/>
                            <a:ext cx="2519" cy="468"/>
                          </a:xfrm>
                          <a:custGeom>
                            <a:avLst/>
                            <a:gdLst/>
                            <a:ahLst/>
                            <a:cxnLst/>
                            <a:pathLst>
                              <a:path w="2519" h="468">
                                <a:moveTo>
                                  <a:pt x="1350" y="467"/>
                                </a:moveTo>
                                <a:lnTo>
                                  <a:pt x="1454" y="461"/>
                                </a:lnTo>
                                <a:lnTo>
                                  <a:pt x="1540" y="445"/>
                                </a:lnTo>
                                <a:lnTo>
                                  <a:pt x="1598" y="420"/>
                                </a:lnTo>
                                <a:lnTo>
                                  <a:pt x="1620" y="389"/>
                                </a:lnTo>
                                <a:lnTo>
                                  <a:pt x="2518" y="451"/>
                                </a:lnTo>
                                <a:lnTo>
                                  <a:pt x="1620" y="273"/>
                                </a:lnTo>
                                <a:lnTo>
                                  <a:pt x="1620" y="77"/>
                                </a:lnTo>
                                <a:lnTo>
                                  <a:pt x="1598" y="48"/>
                                </a:lnTo>
                                <a:lnTo>
                                  <a:pt x="1540" y="23"/>
                                </a:lnTo>
                                <a:lnTo>
                                  <a:pt x="1454" y="6"/>
                                </a:lnTo>
                                <a:lnTo>
                                  <a:pt x="1350" y="-1"/>
                                </a:lnTo>
                                <a:lnTo>
                                  <a:pt x="270" y="-1"/>
                                </a:lnTo>
                                <a:lnTo>
                                  <a:pt x="165" y="6"/>
                                </a:lnTo>
                                <a:lnTo>
                                  <a:pt x="79" y="23"/>
                                </a:lnTo>
                                <a:lnTo>
                                  <a:pt x="21" y="48"/>
                                </a:lnTo>
                                <a:lnTo>
                                  <a:pt x="0" y="77"/>
                                </a:lnTo>
                                <a:lnTo>
                                  <a:pt x="0" y="389"/>
                                </a:lnTo>
                                <a:lnTo>
                                  <a:pt x="21" y="420"/>
                                </a:lnTo>
                                <a:lnTo>
                                  <a:pt x="79" y="445"/>
                                </a:lnTo>
                                <a:lnTo>
                                  <a:pt x="165" y="461"/>
                                </a:lnTo>
                                <a:lnTo>
                                  <a:pt x="270" y="467"/>
                                </a:lnTo>
                                <a:lnTo>
                                  <a:pt x="1350" y="467"/>
                                </a:lnTo>
                                <a:close/>
                              </a:path>
                            </a:pathLst>
                          </a:custGeom>
                          <a:noFill/>
                          <a:ln w="9525" cap="flat" cmpd="sng">
                            <a:solidFill>
                              <a:srgbClr val="FF0000"/>
                            </a:solidFill>
                            <a:prstDash val="solid"/>
                            <a:headEnd type="none" w="med" len="med"/>
                            <a:tailEnd type="none" w="med" len="med"/>
                          </a:ln>
                        </wps:spPr>
                        <wps:bodyPr upright="1"/>
                      </wps:wsp>
                      <wps:wsp>
                        <wps:cNvPr id="122" name="文本框 10"/>
                        <wps:cNvSpPr txBox="1"/>
                        <wps:spPr>
                          <a:xfrm>
                            <a:off x="0" y="0"/>
                            <a:ext cx="2534" cy="483"/>
                          </a:xfrm>
                          <a:prstGeom prst="rect">
                            <a:avLst/>
                          </a:prstGeom>
                          <a:noFill/>
                          <a:ln>
                            <a:noFill/>
                          </a:ln>
                        </wps:spPr>
                        <wps:txbx>
                          <w:txbxContent>
                            <w:p>
                              <w:pPr>
                                <w:spacing w:before="138"/>
                                <w:ind w:left="546" w:right="0" w:firstLine="0"/>
                                <w:jc w:val="left"/>
                                <w:rPr>
                                  <w:rFonts w:hint="eastAsia" w:ascii="宋体" w:eastAsia="宋体"/>
                                  <w:sz w:val="18"/>
                                </w:rPr>
                              </w:pPr>
                              <w:r>
                                <w:rPr>
                                  <w:rFonts w:hint="eastAsia" w:ascii="宋体" w:eastAsia="宋体"/>
                                  <w:color w:val="FF0000"/>
                                  <w:sz w:val="18"/>
                                </w:rPr>
                                <w:t>空一行</w:t>
                              </w:r>
                            </w:p>
                          </w:txbxContent>
                        </wps:txbx>
                        <wps:bodyPr lIns="0" tIns="0" rIns="0" bIns="0" upright="1"/>
                      </wps:wsp>
                    </wpg:wgp>
                  </a:graphicData>
                </a:graphic>
              </wp:inline>
            </w:drawing>
          </mc:Choice>
          <mc:Fallback>
            <w:pict>
              <v:group id="组合 8" o:spid="_x0000_s1026" o:spt="203" style="height:24.15pt;width:126.7pt;" coordsize="2534,483" o:gfxdata="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rGUqpNUAAAAEAQAADwAAAAAAAAABACAAAAAiAAAAZHJzL2Rvd25yZXYu&#10;eG1sUEsBAhQAFAAAAAgAh07iQBvLPAbGAwAAlwoAAA4AAAAAAAAAAQAgAAAAJAEAAGRycy9lMm9E&#10;b2MueG1sUEsFBgAAAAAGAAYAWQEAAFwHAAAAAA==&#10;">
                <o:lock v:ext="edit" aspectratio="f"/>
                <v:shape id="任意多边形 9" o:spid="_x0000_s1026" o:spt="100" style="position:absolute;left:7;top:7;height:468;width:2519;" filled="f" stroked="t" coordsize="2519,468" o:gfxdata="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2fu7sAAADc&#10;AAAADwAAAAAAAAABACAAAAAiAAAAZHJzL2Rvd25yZXYueG1sUEsBAhQAFAAAAAgAh07iQDMvBZ47&#10;AAAAOQAAABAAAAAAAAAAAQAgAAAACgEAAGRycy9zaGFwZXhtbC54bWxQSwUGAAAAAAYABgBbAQAA&#10;tAMAAAAA&#10;" path="m1350,467l1454,461,1540,445,1598,420,1620,389,2518,451,1620,273,1620,77,1598,48,1540,23,1454,6,1350,-1,270,-1,165,6,79,23,21,48,0,77,0,389,21,420,79,445,165,461,270,467,1350,467xe">
                  <v:fill on="f" focussize="0,0"/>
                  <v:stroke color="#FF0000" joinstyle="round"/>
                  <v:imagedata o:title=""/>
                  <o:lock v:ext="edit" aspectratio="f"/>
                </v:shape>
                <v:shape id="文本框 10" o:spid="_x0000_s1026" o:spt="202" type="#_x0000_t202" style="position:absolute;left:0;top:0;height:483;width:2534;"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38"/>
                          <w:ind w:left="546" w:right="0" w:firstLine="0"/>
                          <w:jc w:val="left"/>
                          <w:rPr>
                            <w:rFonts w:hint="eastAsia" w:ascii="宋体" w:eastAsia="宋体"/>
                            <w:sz w:val="18"/>
                          </w:rPr>
                        </w:pPr>
                        <w:r>
                          <w:rPr>
                            <w:rFonts w:hint="eastAsia" w:ascii="宋体" w:eastAsia="宋体"/>
                            <w:color w:val="FF0000"/>
                            <w:sz w:val="18"/>
                          </w:rPr>
                          <w:t>空一行</w:t>
                        </w:r>
                      </w:p>
                    </w:txbxContent>
                  </v:textbox>
                </v:shape>
                <w10:wrap type="none"/>
                <w10:anchorlock/>
              </v:group>
            </w:pict>
          </mc:Fallback>
        </mc:AlternateContent>
      </w:r>
    </w:p>
    <w:p>
      <w:pPr>
        <w:pStyle w:val="8"/>
        <w:rPr>
          <w:rFonts w:ascii="宋体"/>
          <w:sz w:val="23"/>
        </w:rPr>
      </w:pPr>
    </w:p>
    <w:p>
      <w:pPr>
        <w:pStyle w:val="8"/>
        <w:spacing w:line="278" w:lineRule="auto"/>
        <w:ind w:left="231" w:right="1578" w:firstLine="420"/>
        <w:rPr>
          <w:rFonts w:hint="eastAsia" w:ascii="宋体" w:eastAsia="宋体"/>
        </w:rPr>
      </w:pPr>
      <w:r>
        <w:rPr>
          <w:rFonts w:hint="eastAsia" w:ascii="宋体" w:eastAsia="宋体"/>
        </w:rPr>
        <w:t>均质充量压缩着火（</w:t>
      </w:r>
      <w:r>
        <w:t>HCCI</w:t>
      </w:r>
      <w:r>
        <w:rPr>
          <w:rFonts w:hint="eastAsia" w:ascii="宋体" w:eastAsia="宋体"/>
        </w:rPr>
        <w:t>）燃烧，作为一种能有效实现高效低污染的燃烧方式，能够</w:t>
      </w:r>
      <w:r>
        <w:rPr>
          <w:rFonts w:hint="eastAsia" w:ascii="宋体" w:eastAsia="宋体"/>
          <w:spacing w:val="-1"/>
        </w:rPr>
        <w:t xml:space="preserve">使发动机同时保持较高的燃油经济性和动力性能，而且能有效降低发动机的 </w:t>
      </w:r>
      <w:r>
        <w:t>NO</w:t>
      </w:r>
      <w:r>
        <w:rPr>
          <w:vertAlign w:val="subscript"/>
        </w:rPr>
        <w:t>x</w:t>
      </w:r>
      <w:r>
        <w:rPr>
          <w:vertAlign w:val="baseline"/>
        </w:rPr>
        <w:t xml:space="preserve"> </w:t>
      </w:r>
      <w:r>
        <w:rPr>
          <w:rFonts w:hint="eastAsia" w:ascii="宋体" w:eastAsia="宋体"/>
          <w:vertAlign w:val="baseline"/>
        </w:rPr>
        <w:t>和碳烟排</w:t>
      </w:r>
      <w:r>
        <w:rPr>
          <w:rFonts w:hint="eastAsia" w:ascii="宋体" w:eastAsia="宋体"/>
          <w:spacing w:val="-11"/>
          <w:vertAlign w:val="baseline"/>
        </w:rPr>
        <w:t xml:space="preserve">放。此外 </w:t>
      </w:r>
      <w:r>
        <w:rPr>
          <w:vertAlign w:val="baseline"/>
        </w:rPr>
        <w:t xml:space="preserve">HCCI </w:t>
      </w:r>
      <w:r>
        <w:rPr>
          <w:rFonts w:hint="eastAsia" w:ascii="宋体" w:eastAsia="宋体"/>
          <w:vertAlign w:val="baseline"/>
        </w:rPr>
        <w:t xml:space="preserve">燃烧的一个显著特点是燃料的着火时刻和燃烧过程主要受化学动力学控制， </w:t>
      </w:r>
      <w:r>
        <w:rPr>
          <w:rFonts w:hint="eastAsia" w:ascii="宋体" w:eastAsia="宋体"/>
          <w:spacing w:val="-13"/>
          <w:vertAlign w:val="baseline"/>
        </w:rPr>
        <w:t xml:space="preserve">基于这个特点，发动机结构参数和工况的改变将显著地影响着 </w:t>
      </w:r>
      <w:r>
        <w:rPr>
          <w:vertAlign w:val="baseline"/>
        </w:rPr>
        <w:t xml:space="preserve">HCCI </w:t>
      </w:r>
      <w:r>
        <w:rPr>
          <w:rFonts w:hint="eastAsia" w:ascii="宋体" w:eastAsia="宋体"/>
          <w:vertAlign w:val="baseline"/>
        </w:rPr>
        <w:t>发动机的着火和燃烧过</w:t>
      </w:r>
      <w:r>
        <w:rPr>
          <w:rFonts w:hint="eastAsia" w:ascii="宋体" w:eastAsia="宋体"/>
          <w:spacing w:val="-6"/>
          <w:vertAlign w:val="baseline"/>
        </w:rPr>
        <w:t>程。本文以新型发动机代用燃料二甲醚</w:t>
      </w:r>
      <w:r>
        <w:rPr>
          <w:rFonts w:hint="eastAsia" w:ascii="宋体" w:eastAsia="宋体"/>
          <w:spacing w:val="-5"/>
          <w:vertAlign w:val="baseline"/>
        </w:rPr>
        <w:t>（</w:t>
      </w:r>
      <w:r>
        <w:rPr>
          <w:spacing w:val="-5"/>
          <w:vertAlign w:val="baseline"/>
        </w:rPr>
        <w:t>DME</w:t>
      </w:r>
      <w:r>
        <w:rPr>
          <w:rFonts w:hint="eastAsia" w:ascii="宋体" w:eastAsia="宋体"/>
          <w:spacing w:val="-5"/>
          <w:vertAlign w:val="baseline"/>
        </w:rPr>
        <w:t>）</w:t>
      </w:r>
      <w:r>
        <w:rPr>
          <w:rFonts w:hint="eastAsia" w:ascii="宋体" w:eastAsia="宋体"/>
          <w:spacing w:val="-16"/>
          <w:vertAlign w:val="baseline"/>
        </w:rPr>
        <w:t xml:space="preserve">为例，对 </w:t>
      </w:r>
      <w:r>
        <w:rPr>
          <w:vertAlign w:val="baseline"/>
        </w:rPr>
        <w:t xml:space="preserve">HCCI </w:t>
      </w:r>
      <w:r>
        <w:rPr>
          <w:rFonts w:hint="eastAsia" w:ascii="宋体" w:eastAsia="宋体"/>
          <w:spacing w:val="-9"/>
          <w:vertAlign w:val="baseline"/>
        </w:rPr>
        <w:t xml:space="preserve">发动机燃用 </w:t>
      </w:r>
      <w:r>
        <w:rPr>
          <w:vertAlign w:val="baseline"/>
        </w:rPr>
        <w:t xml:space="preserve">DME </w:t>
      </w:r>
      <w:r>
        <w:rPr>
          <w:rFonts w:hint="eastAsia" w:ascii="宋体" w:eastAsia="宋体"/>
          <w:vertAlign w:val="baseline"/>
        </w:rPr>
        <w:t>的着火和</w:t>
      </w:r>
      <w:r>
        <w:rPr>
          <w:rFonts w:hint="eastAsia" w:ascii="宋体" w:eastAsia="宋体"/>
          <w:spacing w:val="-8"/>
          <w:vertAlign w:val="baseline"/>
        </w:rPr>
        <w:t xml:space="preserve">燃烧过程进行了研究。研究采用由美国 </w:t>
      </w:r>
      <w:r>
        <w:rPr>
          <w:vertAlign w:val="baseline"/>
        </w:rPr>
        <w:t xml:space="preserve">Lawrence Livermore </w:t>
      </w:r>
      <w:r>
        <w:rPr>
          <w:rFonts w:hint="eastAsia" w:ascii="宋体" w:eastAsia="宋体"/>
          <w:spacing w:val="-6"/>
          <w:vertAlign w:val="baseline"/>
        </w:rPr>
        <w:t xml:space="preserve">国家实验室提出的 </w:t>
      </w:r>
      <w:r>
        <w:rPr>
          <w:vertAlign w:val="baseline"/>
        </w:rPr>
        <w:t xml:space="preserve">DME </w:t>
      </w:r>
      <w:r>
        <w:rPr>
          <w:rFonts w:hint="eastAsia" w:ascii="宋体" w:eastAsia="宋体"/>
          <w:vertAlign w:val="baseline"/>
        </w:rPr>
        <w:t>详细化</w:t>
      </w:r>
      <w:r>
        <w:rPr>
          <w:rFonts w:hint="eastAsia" w:ascii="宋体" w:eastAsia="宋体"/>
          <w:spacing w:val="-4"/>
          <w:vertAlign w:val="baseline"/>
        </w:rPr>
        <w:t xml:space="preserve">学动力学反应机理及其开发的 </w:t>
      </w:r>
      <w:r>
        <w:rPr>
          <w:rFonts w:hint="eastAsia" w:ascii="宋体" w:eastAsia="宋体"/>
          <w:vertAlign w:val="baseline"/>
        </w:rPr>
        <w:t>HCT</w:t>
      </w:r>
      <w:r>
        <w:rPr>
          <w:rFonts w:hint="eastAsia" w:ascii="宋体" w:eastAsia="宋体"/>
          <w:spacing w:val="-17"/>
          <w:vertAlign w:val="baseline"/>
        </w:rPr>
        <w:t xml:space="preserve"> 化学动力学程序，且 </w:t>
      </w:r>
      <w:r>
        <w:rPr>
          <w:vertAlign w:val="baseline"/>
        </w:rPr>
        <w:t xml:space="preserve">DME </w:t>
      </w:r>
      <w:r>
        <w:rPr>
          <w:rFonts w:hint="eastAsia" w:ascii="宋体" w:eastAsia="宋体"/>
          <w:spacing w:val="-6"/>
          <w:vertAlign w:val="baseline"/>
        </w:rPr>
        <w:t xml:space="preserve">的详细氧化机理包括 </w:t>
      </w:r>
      <w:r>
        <w:rPr>
          <w:rFonts w:hint="eastAsia" w:ascii="宋体" w:eastAsia="宋体"/>
          <w:vertAlign w:val="baseline"/>
        </w:rPr>
        <w:t>399</w:t>
      </w:r>
      <w:r>
        <w:rPr>
          <w:rFonts w:hint="eastAsia" w:ascii="宋体" w:eastAsia="宋体"/>
          <w:spacing w:val="-18"/>
          <w:vertAlign w:val="baseline"/>
        </w:rPr>
        <w:t xml:space="preserve"> 个基</w:t>
      </w:r>
      <w:r>
        <w:rPr>
          <w:rFonts w:hint="eastAsia" w:ascii="宋体" w:eastAsia="宋体"/>
          <w:spacing w:val="-17"/>
          <w:vertAlign w:val="baseline"/>
        </w:rPr>
        <w:t xml:space="preserve">元反应，涉及 </w:t>
      </w:r>
      <w:r>
        <w:rPr>
          <w:rFonts w:hint="eastAsia" w:ascii="宋体" w:eastAsia="宋体"/>
          <w:vertAlign w:val="baseline"/>
        </w:rPr>
        <w:t>79</w:t>
      </w:r>
      <w:r>
        <w:rPr>
          <w:rFonts w:hint="eastAsia" w:ascii="宋体" w:eastAsia="宋体"/>
          <w:spacing w:val="-11"/>
          <w:vertAlign w:val="baseline"/>
        </w:rPr>
        <w:t xml:space="preserve"> 个组分。为考虑壁面传热的影响，在 </w:t>
      </w:r>
      <w:r>
        <w:rPr>
          <w:vertAlign w:val="baseline"/>
        </w:rPr>
        <w:t xml:space="preserve">HCT </w:t>
      </w:r>
      <w:r>
        <w:rPr>
          <w:rFonts w:hint="eastAsia" w:ascii="宋体" w:eastAsia="宋体"/>
          <w:vertAlign w:val="baseline"/>
        </w:rPr>
        <w:t>程序中增加了壁面传热子模型。采用该方法研究了压缩比、燃空当量比、进气充量加热、发动机转速、</w:t>
      </w:r>
      <w:r>
        <w:rPr>
          <w:vertAlign w:val="baseline"/>
        </w:rPr>
        <w:t xml:space="preserve">EGR </w:t>
      </w:r>
      <w:r>
        <w:rPr>
          <w:rFonts w:hint="eastAsia" w:ascii="宋体" w:eastAsia="宋体"/>
          <w:vertAlign w:val="baseline"/>
        </w:rPr>
        <w:t>和燃料添加剂</w:t>
      </w:r>
      <w:r>
        <w:rPr>
          <w:rFonts w:hint="eastAsia" w:ascii="宋体" w:eastAsia="宋体"/>
          <w:spacing w:val="-10"/>
          <w:vertAlign w:val="baseline"/>
        </w:rPr>
        <w:t xml:space="preserve">等因素对 </w:t>
      </w:r>
      <w:r>
        <w:rPr>
          <w:vertAlign w:val="baseline"/>
        </w:rPr>
        <w:t xml:space="preserve">HCCI </w:t>
      </w:r>
      <w:r>
        <w:rPr>
          <w:rFonts w:hint="eastAsia" w:ascii="宋体" w:eastAsia="宋体"/>
          <w:vertAlign w:val="baseline"/>
        </w:rPr>
        <w:t>着火和燃烧的影响。结果表明，</w:t>
      </w:r>
      <w:r>
        <w:rPr>
          <w:vertAlign w:val="baseline"/>
        </w:rPr>
        <w:t xml:space="preserve">DME </w:t>
      </w:r>
      <w:r>
        <w:rPr>
          <w:rFonts w:hint="eastAsia" w:ascii="宋体" w:eastAsia="宋体"/>
          <w:spacing w:val="-23"/>
          <w:vertAlign w:val="baseline"/>
        </w:rPr>
        <w:t xml:space="preserve">的 </w:t>
      </w:r>
      <w:r>
        <w:rPr>
          <w:vertAlign w:val="baseline"/>
        </w:rPr>
        <w:t xml:space="preserve">HCCI </w:t>
      </w:r>
      <w:r>
        <w:rPr>
          <w:rFonts w:hint="eastAsia" w:ascii="宋体" w:eastAsia="宋体"/>
          <w:vertAlign w:val="baseline"/>
        </w:rPr>
        <w:t>燃烧过程有明显的低温反应</w:t>
      </w:r>
      <w:r>
        <w:rPr>
          <w:rFonts w:hint="eastAsia" w:ascii="宋体" w:eastAsia="宋体"/>
          <w:spacing w:val="-2"/>
          <w:vertAlign w:val="baseline"/>
        </w:rPr>
        <w:t xml:space="preserve">放热和高温反应放热两阶段；增大压缩比、燃空当量比、提高进气充量温度、添加 </w:t>
      </w:r>
      <w:r>
        <w:rPr>
          <w:vertAlign w:val="baseline"/>
        </w:rPr>
        <w:t>H</w:t>
      </w:r>
      <w:r>
        <w:rPr>
          <w:vertAlign w:val="subscript"/>
        </w:rPr>
        <w:t>2</w:t>
      </w:r>
      <w:r>
        <w:rPr>
          <w:vertAlign w:val="baseline"/>
        </w:rPr>
        <w:t>O</w:t>
      </w:r>
      <w:r>
        <w:rPr>
          <w:vertAlign w:val="subscript"/>
        </w:rPr>
        <w:t>2</w:t>
      </w:r>
      <w:r>
        <w:rPr>
          <w:rFonts w:hint="eastAsia" w:ascii="宋体" w:eastAsia="宋体"/>
          <w:vertAlign w:val="baseline"/>
        </w:rPr>
        <w:t>、</w:t>
      </w:r>
      <w:r>
        <w:rPr>
          <w:vertAlign w:val="baseline"/>
        </w:rPr>
        <w:t>H</w:t>
      </w:r>
      <w:r>
        <w:rPr>
          <w:vertAlign w:val="subscript"/>
        </w:rPr>
        <w:t>2</w:t>
      </w:r>
      <w:r>
        <w:rPr>
          <w:rFonts w:hint="eastAsia" w:ascii="宋体" w:eastAsia="宋体"/>
          <w:vertAlign w:val="baseline"/>
        </w:rPr>
        <w:t>、</w:t>
      </w:r>
      <w:r>
        <w:rPr>
          <w:vertAlign w:val="baseline"/>
        </w:rPr>
        <w:t xml:space="preserve">CO </w:t>
      </w:r>
      <w:r>
        <w:rPr>
          <w:rFonts w:hint="eastAsia" w:ascii="宋体" w:eastAsia="宋体"/>
          <w:spacing w:val="-3"/>
          <w:vertAlign w:val="baseline"/>
        </w:rPr>
        <w:t xml:space="preserve">使着火提前；提高发动机转速、采用冷却 </w:t>
      </w:r>
      <w:r>
        <w:rPr>
          <w:vertAlign w:val="baseline"/>
        </w:rPr>
        <w:t>EGR</w:t>
      </w:r>
      <w:r>
        <w:rPr>
          <w:rFonts w:hint="eastAsia" w:ascii="宋体" w:eastAsia="宋体"/>
          <w:spacing w:val="-14"/>
          <w:vertAlign w:val="baseline"/>
        </w:rPr>
        <w:t xml:space="preserve">、添加 </w:t>
      </w:r>
      <w:r>
        <w:rPr>
          <w:vertAlign w:val="baseline"/>
        </w:rPr>
        <w:t>CH</w:t>
      </w:r>
      <w:r>
        <w:rPr>
          <w:vertAlign w:val="subscript"/>
        </w:rPr>
        <w:t>4</w:t>
      </w:r>
      <w:r>
        <w:rPr>
          <w:rFonts w:hint="eastAsia" w:ascii="宋体" w:eastAsia="宋体"/>
          <w:vertAlign w:val="baseline"/>
        </w:rPr>
        <w:t>、</w:t>
      </w:r>
      <w:r>
        <w:rPr>
          <w:vertAlign w:val="baseline"/>
        </w:rPr>
        <w:t>CH</w:t>
      </w:r>
      <w:r>
        <w:rPr>
          <w:vertAlign w:val="subscript"/>
        </w:rPr>
        <w:t>3</w:t>
      </w:r>
      <w:r>
        <w:rPr>
          <w:vertAlign w:val="baseline"/>
        </w:rPr>
        <w:t xml:space="preserve">OH </w:t>
      </w:r>
      <w:r>
        <w:rPr>
          <w:rFonts w:hint="eastAsia" w:ascii="宋体" w:eastAsia="宋体"/>
          <w:vertAlign w:val="baseline"/>
        </w:rPr>
        <w:t>使着火滞后。</w:t>
      </w:r>
    </w:p>
    <w:p>
      <w:pPr>
        <w:pStyle w:val="8"/>
        <w:spacing w:before="8"/>
        <w:rPr>
          <w:rFonts w:ascii="宋体"/>
          <w:sz w:val="2"/>
        </w:rPr>
      </w:pPr>
    </w:p>
    <w:p>
      <w:pPr>
        <w:pStyle w:val="8"/>
        <w:ind w:left="883"/>
        <w:rPr>
          <w:rFonts w:ascii="宋体"/>
          <w:sz w:val="20"/>
        </w:rPr>
      </w:pPr>
      <w:r>
        <w:rPr>
          <w:rFonts w:ascii="宋体"/>
          <w:sz w:val="20"/>
        </w:rPr>
        <mc:AlternateContent>
          <mc:Choice Requires="wpg">
            <w:drawing>
              <wp:inline distT="0" distB="0" distL="114300" distR="114300">
                <wp:extent cx="1876425" cy="313055"/>
                <wp:effectExtent l="0" t="635" r="13335" b="6350"/>
                <wp:docPr id="126" name="组合 11"/>
                <wp:cNvGraphicFramePr/>
                <a:graphic xmlns:a="http://schemas.openxmlformats.org/drawingml/2006/main">
                  <a:graphicData uri="http://schemas.microsoft.com/office/word/2010/wordprocessingGroup">
                    <wpg:wgp>
                      <wpg:cNvGrpSpPr/>
                      <wpg:grpSpPr>
                        <a:xfrm>
                          <a:off x="0" y="0"/>
                          <a:ext cx="1876425" cy="313055"/>
                          <a:chOff x="0" y="0"/>
                          <a:chExt cx="2955" cy="493"/>
                        </a:xfrm>
                      </wpg:grpSpPr>
                      <wps:wsp>
                        <wps:cNvPr id="124" name="任意多边形 12"/>
                        <wps:cNvSpPr/>
                        <wps:spPr>
                          <a:xfrm>
                            <a:off x="7" y="7"/>
                            <a:ext cx="2940" cy="478"/>
                          </a:xfrm>
                          <a:custGeom>
                            <a:avLst/>
                            <a:gdLst/>
                            <a:ahLst/>
                            <a:cxnLst/>
                            <a:pathLst>
                              <a:path w="2940" h="478">
                                <a:moveTo>
                                  <a:pt x="2670" y="477"/>
                                </a:moveTo>
                                <a:lnTo>
                                  <a:pt x="2774" y="471"/>
                                </a:lnTo>
                                <a:lnTo>
                                  <a:pt x="2860" y="454"/>
                                </a:lnTo>
                                <a:lnTo>
                                  <a:pt x="2918" y="428"/>
                                </a:lnTo>
                                <a:lnTo>
                                  <a:pt x="2940" y="398"/>
                                </a:lnTo>
                                <a:lnTo>
                                  <a:pt x="2940" y="79"/>
                                </a:lnTo>
                                <a:lnTo>
                                  <a:pt x="2918" y="48"/>
                                </a:lnTo>
                                <a:lnTo>
                                  <a:pt x="2860" y="23"/>
                                </a:lnTo>
                                <a:lnTo>
                                  <a:pt x="2774" y="6"/>
                                </a:lnTo>
                                <a:lnTo>
                                  <a:pt x="2670" y="-1"/>
                                </a:lnTo>
                                <a:lnTo>
                                  <a:pt x="1590" y="-1"/>
                                </a:lnTo>
                                <a:lnTo>
                                  <a:pt x="1485" y="6"/>
                                </a:lnTo>
                                <a:lnTo>
                                  <a:pt x="1399" y="23"/>
                                </a:lnTo>
                                <a:lnTo>
                                  <a:pt x="1341" y="48"/>
                                </a:lnTo>
                                <a:lnTo>
                                  <a:pt x="1320" y="79"/>
                                </a:lnTo>
                                <a:lnTo>
                                  <a:pt x="1320" y="278"/>
                                </a:lnTo>
                                <a:lnTo>
                                  <a:pt x="0" y="287"/>
                                </a:lnTo>
                                <a:lnTo>
                                  <a:pt x="1320" y="398"/>
                                </a:lnTo>
                                <a:lnTo>
                                  <a:pt x="1341" y="428"/>
                                </a:lnTo>
                                <a:lnTo>
                                  <a:pt x="1399" y="454"/>
                                </a:lnTo>
                                <a:lnTo>
                                  <a:pt x="1485" y="471"/>
                                </a:lnTo>
                                <a:lnTo>
                                  <a:pt x="1590" y="477"/>
                                </a:lnTo>
                                <a:lnTo>
                                  <a:pt x="1994" y="477"/>
                                </a:lnTo>
                                <a:lnTo>
                                  <a:pt x="2670" y="477"/>
                                </a:lnTo>
                                <a:close/>
                              </a:path>
                            </a:pathLst>
                          </a:custGeom>
                          <a:noFill/>
                          <a:ln w="9525" cap="flat" cmpd="sng">
                            <a:solidFill>
                              <a:srgbClr val="FF0000"/>
                            </a:solidFill>
                            <a:prstDash val="solid"/>
                            <a:headEnd type="none" w="med" len="med"/>
                            <a:tailEnd type="none" w="med" len="med"/>
                          </a:ln>
                        </wps:spPr>
                        <wps:bodyPr upright="1"/>
                      </wps:wsp>
                      <wps:wsp>
                        <wps:cNvPr id="125" name="文本框 13"/>
                        <wps:cNvSpPr txBox="1"/>
                        <wps:spPr>
                          <a:xfrm>
                            <a:off x="0" y="0"/>
                            <a:ext cx="2955" cy="493"/>
                          </a:xfrm>
                          <a:prstGeom prst="rect">
                            <a:avLst/>
                          </a:prstGeom>
                          <a:noFill/>
                          <a:ln>
                            <a:noFill/>
                          </a:ln>
                        </wps:spPr>
                        <wps:txbx>
                          <w:txbxContent>
                            <w:p>
                              <w:pPr>
                                <w:spacing w:before="138"/>
                                <w:ind w:left="1866" w:right="0" w:firstLine="0"/>
                                <w:jc w:val="left"/>
                                <w:rPr>
                                  <w:rFonts w:hint="eastAsia" w:ascii="宋体" w:eastAsia="宋体"/>
                                  <w:sz w:val="18"/>
                                </w:rPr>
                              </w:pPr>
                              <w:r>
                                <w:rPr>
                                  <w:rFonts w:hint="eastAsia" w:ascii="宋体" w:eastAsia="宋体"/>
                                  <w:color w:val="FF0000"/>
                                  <w:sz w:val="18"/>
                                </w:rPr>
                                <w:t>空一行</w:t>
                              </w:r>
                            </w:p>
                          </w:txbxContent>
                        </wps:txbx>
                        <wps:bodyPr lIns="0" tIns="0" rIns="0" bIns="0" upright="1"/>
                      </wps:wsp>
                    </wpg:wgp>
                  </a:graphicData>
                </a:graphic>
              </wp:inline>
            </w:drawing>
          </mc:Choice>
          <mc:Fallback>
            <w:pict>
              <v:group id="组合 11" o:spid="_x0000_s1026" o:spt="203" style="height:24.65pt;width:147.75pt;" coordsize="2955,493" o:gfxdata="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W7M9T1gAAAAQBAAAPAAAAAAAAAAEAIAAAACIAAABkcnMvZG93&#10;bnJldi54bWxQSwECFAAUAAAACACHTuJA4hP45MoDAADRCgAADgAAAAAAAAABACAAAAAlAQAAZHJz&#10;L2Uyb0RvYy54bWxQSwUGAAAAAAYABgBZAQAAYQcAAAAA&#10;">
                <o:lock v:ext="edit" aspectratio="f"/>
                <v:shape id="任意多边形 12" o:spid="_x0000_s1026" o:spt="100" style="position:absolute;left:7;top:7;height:478;width:2940;" filled="f" stroked="t" coordsize="2940,478" o:gfxdata="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IA7sAAADc&#10;AAAADwAAAAAAAAABACAAAAAiAAAAZHJzL2Rvd25yZXYueG1sUEsBAhQAFAAAAAgAh07iQDMvBZ47&#10;AAAAOQAAABAAAAAAAAAAAQAgAAAACgEAAGRycy9zaGFwZXhtbC54bWxQSwUGAAAAAAYABgBbAQAA&#10;tAMAAAAA&#10;" path="m2670,477l2774,471,2860,454,2918,428,2940,398,2940,79,2918,48,2860,23,2774,6,2670,-1,1590,-1,1485,6,1399,23,1341,48,1320,79,1320,278,0,287,1320,398,1341,428,1399,454,1485,471,1590,477,1994,477,2670,477xe">
                  <v:fill on="f" focussize="0,0"/>
                  <v:stroke color="#FF0000" joinstyle="round"/>
                  <v:imagedata o:title=""/>
                  <o:lock v:ext="edit" aspectratio="f"/>
                </v:shape>
                <v:shape id="文本框 13" o:spid="_x0000_s1026" o:spt="202" type="#_x0000_t202" style="position:absolute;left:0;top:0;height:493;width:2955;" filled="f" stroked="f" coordsize="21600,21600" o:gfxdata="UEsDBAoAAAAAAIdO4kAAAAAAAAAAAAAAAAAEAAAAZHJzL1BLAwQUAAAACACHTuJA/EKpmr0AAADc&#10;AAAADwAAAGRycy9kb3ducmV2LnhtbEVPS2sCMRC+F/ofwhR6q4lCpa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Qqm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38"/>
                          <w:ind w:left="1866" w:right="0" w:firstLine="0"/>
                          <w:jc w:val="left"/>
                          <w:rPr>
                            <w:rFonts w:hint="eastAsia" w:ascii="宋体" w:eastAsia="宋体"/>
                            <w:sz w:val="18"/>
                          </w:rPr>
                        </w:pPr>
                        <w:r>
                          <w:rPr>
                            <w:rFonts w:hint="eastAsia" w:ascii="宋体" w:eastAsia="宋体"/>
                            <w:color w:val="FF0000"/>
                            <w:sz w:val="18"/>
                          </w:rPr>
                          <w:t>空一行</w:t>
                        </w:r>
                      </w:p>
                    </w:txbxContent>
                  </v:textbox>
                </v:shape>
                <w10:wrap type="none"/>
                <w10:anchorlock/>
              </v:group>
            </w:pict>
          </mc:Fallback>
        </mc:AlternateContent>
      </w:r>
    </w:p>
    <w:p>
      <w:pPr>
        <w:pStyle w:val="8"/>
        <w:spacing w:before="55"/>
        <w:ind w:left="231"/>
      </w:pPr>
      <w:r>
        <mc:AlternateContent>
          <mc:Choice Requires="wpg">
            <w:drawing>
              <wp:anchor distT="0" distB="0" distL="114300" distR="114300" simplePos="0" relativeHeight="251670528" behindDoc="1" locked="0" layoutInCell="1" allowOverlap="1">
                <wp:simplePos x="0" y="0"/>
                <wp:positionH relativeFrom="page">
                  <wp:posOffset>1404620</wp:posOffset>
                </wp:positionH>
                <wp:positionV relativeFrom="paragraph">
                  <wp:posOffset>192405</wp:posOffset>
                </wp:positionV>
                <wp:extent cx="1362075" cy="638175"/>
                <wp:effectExtent l="635" t="0" r="8890" b="1905"/>
                <wp:wrapNone/>
                <wp:docPr id="22" name="组合 14"/>
                <wp:cNvGraphicFramePr/>
                <a:graphic xmlns:a="http://schemas.openxmlformats.org/drawingml/2006/main">
                  <a:graphicData uri="http://schemas.microsoft.com/office/word/2010/wordprocessingGroup">
                    <wpg:wgp>
                      <wpg:cNvGrpSpPr/>
                      <wpg:grpSpPr>
                        <a:xfrm>
                          <a:off x="0" y="0"/>
                          <a:ext cx="1362075" cy="638175"/>
                          <a:chOff x="2213" y="303"/>
                          <a:chExt cx="2145" cy="1005"/>
                        </a:xfrm>
                      </wpg:grpSpPr>
                      <wps:wsp>
                        <wps:cNvPr id="19" name="任意多边形 15"/>
                        <wps:cNvSpPr/>
                        <wps:spPr>
                          <a:xfrm>
                            <a:off x="2220" y="310"/>
                            <a:ext cx="2130" cy="990"/>
                          </a:xfrm>
                          <a:custGeom>
                            <a:avLst/>
                            <a:gdLst/>
                            <a:ahLst/>
                            <a:cxnLst/>
                            <a:pathLst>
                              <a:path w="2130" h="990">
                                <a:moveTo>
                                  <a:pt x="0" y="0"/>
                                </a:moveTo>
                                <a:lnTo>
                                  <a:pt x="680" y="522"/>
                                </a:lnTo>
                                <a:lnTo>
                                  <a:pt x="567" y="528"/>
                                </a:lnTo>
                                <a:lnTo>
                                  <a:pt x="475" y="545"/>
                                </a:lnTo>
                                <a:lnTo>
                                  <a:pt x="413" y="570"/>
                                </a:lnTo>
                                <a:lnTo>
                                  <a:pt x="390" y="600"/>
                                </a:lnTo>
                                <a:lnTo>
                                  <a:pt x="390" y="912"/>
                                </a:lnTo>
                                <a:lnTo>
                                  <a:pt x="413" y="942"/>
                                </a:lnTo>
                                <a:lnTo>
                                  <a:pt x="475" y="967"/>
                                </a:lnTo>
                                <a:lnTo>
                                  <a:pt x="567" y="983"/>
                                </a:lnTo>
                                <a:lnTo>
                                  <a:pt x="680" y="990"/>
                                </a:lnTo>
                                <a:lnTo>
                                  <a:pt x="1840" y="990"/>
                                </a:lnTo>
                                <a:lnTo>
                                  <a:pt x="1953" y="983"/>
                                </a:lnTo>
                                <a:lnTo>
                                  <a:pt x="2045" y="967"/>
                                </a:lnTo>
                                <a:lnTo>
                                  <a:pt x="2107" y="942"/>
                                </a:lnTo>
                                <a:lnTo>
                                  <a:pt x="2130" y="912"/>
                                </a:lnTo>
                                <a:lnTo>
                                  <a:pt x="2130" y="600"/>
                                </a:lnTo>
                                <a:lnTo>
                                  <a:pt x="2107" y="570"/>
                                </a:lnTo>
                                <a:lnTo>
                                  <a:pt x="2045" y="545"/>
                                </a:lnTo>
                                <a:lnTo>
                                  <a:pt x="1953" y="528"/>
                                </a:lnTo>
                                <a:lnTo>
                                  <a:pt x="1840" y="522"/>
                                </a:lnTo>
                                <a:lnTo>
                                  <a:pt x="1115" y="522"/>
                                </a:lnTo>
                                <a:lnTo>
                                  <a:pt x="0" y="0"/>
                                </a:lnTo>
                                <a:close/>
                              </a:path>
                            </a:pathLst>
                          </a:custGeom>
                          <a:solidFill>
                            <a:srgbClr val="FFFFFF"/>
                          </a:solidFill>
                          <a:ln>
                            <a:noFill/>
                          </a:ln>
                        </wps:spPr>
                        <wps:bodyPr upright="1"/>
                      </wps:wsp>
                      <wps:wsp>
                        <wps:cNvPr id="20" name="任意多边形 16"/>
                        <wps:cNvSpPr/>
                        <wps:spPr>
                          <a:xfrm>
                            <a:off x="2220" y="310"/>
                            <a:ext cx="2130" cy="990"/>
                          </a:xfrm>
                          <a:custGeom>
                            <a:avLst/>
                            <a:gdLst/>
                            <a:ahLst/>
                            <a:cxnLst/>
                            <a:pathLst>
                              <a:path w="2130" h="990">
                                <a:moveTo>
                                  <a:pt x="1840" y="990"/>
                                </a:moveTo>
                                <a:lnTo>
                                  <a:pt x="1953" y="983"/>
                                </a:lnTo>
                                <a:lnTo>
                                  <a:pt x="2045" y="967"/>
                                </a:lnTo>
                                <a:lnTo>
                                  <a:pt x="2107" y="942"/>
                                </a:lnTo>
                                <a:lnTo>
                                  <a:pt x="2130" y="912"/>
                                </a:lnTo>
                                <a:lnTo>
                                  <a:pt x="2130" y="600"/>
                                </a:lnTo>
                                <a:lnTo>
                                  <a:pt x="2107" y="570"/>
                                </a:lnTo>
                                <a:lnTo>
                                  <a:pt x="2045" y="545"/>
                                </a:lnTo>
                                <a:lnTo>
                                  <a:pt x="1953" y="528"/>
                                </a:lnTo>
                                <a:lnTo>
                                  <a:pt x="1840" y="522"/>
                                </a:lnTo>
                                <a:lnTo>
                                  <a:pt x="1115" y="522"/>
                                </a:lnTo>
                                <a:lnTo>
                                  <a:pt x="0" y="0"/>
                                </a:lnTo>
                                <a:lnTo>
                                  <a:pt x="680" y="522"/>
                                </a:lnTo>
                                <a:lnTo>
                                  <a:pt x="567" y="528"/>
                                </a:lnTo>
                                <a:lnTo>
                                  <a:pt x="475" y="545"/>
                                </a:lnTo>
                                <a:lnTo>
                                  <a:pt x="413" y="570"/>
                                </a:lnTo>
                                <a:lnTo>
                                  <a:pt x="390" y="600"/>
                                </a:lnTo>
                                <a:lnTo>
                                  <a:pt x="390" y="912"/>
                                </a:lnTo>
                                <a:lnTo>
                                  <a:pt x="413" y="942"/>
                                </a:lnTo>
                                <a:lnTo>
                                  <a:pt x="475" y="967"/>
                                </a:lnTo>
                                <a:lnTo>
                                  <a:pt x="567" y="983"/>
                                </a:lnTo>
                                <a:lnTo>
                                  <a:pt x="680" y="990"/>
                                </a:lnTo>
                                <a:lnTo>
                                  <a:pt x="1115" y="990"/>
                                </a:lnTo>
                                <a:lnTo>
                                  <a:pt x="1840" y="990"/>
                                </a:lnTo>
                                <a:close/>
                              </a:path>
                            </a:pathLst>
                          </a:custGeom>
                          <a:noFill/>
                          <a:ln w="9525" cap="flat" cmpd="sng">
                            <a:solidFill>
                              <a:srgbClr val="FF0000"/>
                            </a:solidFill>
                            <a:prstDash val="solid"/>
                            <a:headEnd type="none" w="med" len="med"/>
                            <a:tailEnd type="none" w="med" len="med"/>
                          </a:ln>
                        </wps:spPr>
                        <wps:bodyPr upright="1"/>
                      </wps:wsp>
                      <wps:wsp>
                        <wps:cNvPr id="21" name="文本框 17"/>
                        <wps:cNvSpPr txBox="1"/>
                        <wps:spPr>
                          <a:xfrm>
                            <a:off x="2212" y="303"/>
                            <a:ext cx="2145" cy="1005"/>
                          </a:xfrm>
                          <a:prstGeom prst="rect">
                            <a:avLst/>
                          </a:prstGeom>
                          <a:noFill/>
                          <a:ln>
                            <a:noFill/>
                          </a:ln>
                        </wps:spPr>
                        <wps:txbx>
                          <w:txbxContent>
                            <w:p>
                              <w:pPr>
                                <w:spacing w:before="0" w:line="240" w:lineRule="auto"/>
                                <w:rPr>
                                  <w:sz w:val="18"/>
                                </w:rPr>
                              </w:pPr>
                            </w:p>
                            <w:p>
                              <w:pPr>
                                <w:spacing w:before="0" w:line="240" w:lineRule="auto"/>
                                <w:rPr>
                                  <w:sz w:val="18"/>
                                </w:rPr>
                              </w:pPr>
                            </w:p>
                            <w:p>
                              <w:pPr>
                                <w:spacing w:before="6" w:line="240" w:lineRule="auto"/>
                                <w:rPr>
                                  <w:sz w:val="21"/>
                                </w:rPr>
                              </w:pPr>
                            </w:p>
                            <w:p>
                              <w:pPr>
                                <w:spacing w:before="0"/>
                                <w:ind w:left="816" w:right="0" w:firstLine="0"/>
                                <w:jc w:val="left"/>
                                <w:rPr>
                                  <w:rFonts w:hint="eastAsia" w:ascii="宋体" w:eastAsia="宋体"/>
                                  <w:sz w:val="18"/>
                                </w:rPr>
                              </w:pPr>
                              <w:r>
                                <w:rPr>
                                  <w:rFonts w:hint="eastAsia" w:ascii="宋体" w:eastAsia="宋体"/>
                                  <w:color w:val="FF0000"/>
                                  <w:sz w:val="18"/>
                                </w:rPr>
                                <w:t>小四号黑体</w:t>
                              </w:r>
                            </w:p>
                          </w:txbxContent>
                        </wps:txbx>
                        <wps:bodyPr lIns="0" tIns="0" rIns="0" bIns="0" upright="1"/>
                      </wps:wsp>
                    </wpg:wgp>
                  </a:graphicData>
                </a:graphic>
              </wp:anchor>
            </w:drawing>
          </mc:Choice>
          <mc:Fallback>
            <w:pict>
              <v:group id="组合 14" o:spid="_x0000_s1026" o:spt="203" style="position:absolute;left:0pt;margin-left:110.6pt;margin-top:15.15pt;height:50.25pt;width:107.25pt;mso-position-horizontal-relative:page;z-index:-251645952;mso-width-relative:page;mso-height-relative:page;" coordorigin="2213,303" coordsize="2145,1005" o:gfxdata="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uAlFx9oAAAAKAQAADwAAAAAAAAABACAAAAAiAAAAZHJzL2Rvd25yZXYueG1sUEsBAhQA&#10;FAAAAAgAh07iQEPmNQsqBAAAXxAAAA4AAAAAAAAAAQAgAAAAKQEAAGRycy9lMm9Eb2MueG1sUEsF&#10;BgAAAAAGAAYAWQEAAMUHAAAAAA==&#10;">
                <o:lock v:ext="edit" aspectratio="f"/>
                <v:shape id="任意多边形 15" o:spid="_x0000_s1026" o:spt="100" style="position:absolute;left:2220;top:310;height:990;width:2130;" fillcolor="#FFFFFF" filled="t" stroked="f" coordsize="2130,990" o:gfxdata="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7L+EugAAANsA&#10;AAAPAAAAAAAAAAEAIAAAACIAAABkcnMvZG93bnJldi54bWxQSwECFAAUAAAACACHTuJAMy8FnjsA&#10;AAA5AAAAEAAAAAAAAAABACAAAAAJAQAAZHJzL3NoYXBleG1sLnhtbFBLBQYAAAAABgAGAFsBAACz&#10;AwAAAAA=&#10;" path="m0,0l680,522,567,528,475,545,413,570,390,600,390,912,413,942,475,967,567,983,680,990,1840,990,1953,983,2045,967,2107,942,2130,912,2130,600,2107,570,2045,545,1953,528,1840,522,1115,522,0,0xe">
                  <v:fill on="t" focussize="0,0"/>
                  <v:stroke on="f"/>
                  <v:imagedata o:title=""/>
                  <o:lock v:ext="edit" aspectratio="f"/>
                </v:shape>
                <v:shape id="任意多边形 16" o:spid="_x0000_s1026" o:spt="100" style="position:absolute;left:2220;top:310;height:990;width:2130;" filled="f" stroked="t" coordsize="2130,990" o:gfxdata="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bvFZugAAANsA&#10;AAAPAAAAAAAAAAEAIAAAACIAAABkcnMvZG93bnJldi54bWxQSwECFAAUAAAACACHTuJAMy8FnjsA&#10;AAA5AAAAEAAAAAAAAAABACAAAAAJAQAAZHJzL3NoYXBleG1sLnhtbFBLBQYAAAAABgAGAFsBAACz&#10;AwAAAAA=&#10;" path="m1840,990l1953,983,2045,967,2107,942,2130,912,2130,600,2107,570,2045,545,1953,528,1840,522,1115,522,0,0,680,522,567,528,475,545,413,570,390,600,390,912,413,942,475,967,567,983,680,990,1115,990,1840,990xe">
                  <v:fill on="f" focussize="0,0"/>
                  <v:stroke color="#FF0000" joinstyle="round"/>
                  <v:imagedata o:title=""/>
                  <o:lock v:ext="edit" aspectratio="f"/>
                </v:shape>
                <v:shape id="文本框 17" o:spid="_x0000_s1026" o:spt="202" type="#_x0000_t202" style="position:absolute;left:2212;top:303;height:1005;width:2145;"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auto"/>
                          <w:rPr>
                            <w:sz w:val="18"/>
                          </w:rPr>
                        </w:pPr>
                      </w:p>
                      <w:p>
                        <w:pPr>
                          <w:spacing w:before="0" w:line="240" w:lineRule="auto"/>
                          <w:rPr>
                            <w:sz w:val="18"/>
                          </w:rPr>
                        </w:pPr>
                      </w:p>
                      <w:p>
                        <w:pPr>
                          <w:spacing w:before="6" w:line="240" w:lineRule="auto"/>
                          <w:rPr>
                            <w:sz w:val="21"/>
                          </w:rPr>
                        </w:pPr>
                      </w:p>
                      <w:p>
                        <w:pPr>
                          <w:spacing w:before="0"/>
                          <w:ind w:left="816" w:right="0" w:firstLine="0"/>
                          <w:jc w:val="left"/>
                          <w:rPr>
                            <w:rFonts w:hint="eastAsia" w:ascii="宋体" w:eastAsia="宋体"/>
                            <w:sz w:val="18"/>
                          </w:rPr>
                        </w:pPr>
                        <w:r>
                          <w:rPr>
                            <w:rFonts w:hint="eastAsia" w:ascii="宋体" w:eastAsia="宋体"/>
                            <w:color w:val="FF0000"/>
                            <w:sz w:val="18"/>
                          </w:rPr>
                          <w:t>小四号黑体</w:t>
                        </w:r>
                      </w:p>
                    </w:txbxContent>
                  </v:textbox>
                </v:shape>
              </v:group>
            </w:pict>
          </mc:Fallback>
        </mc:AlternateContent>
      </w:r>
      <w:r>
        <w:rPr>
          <w:rFonts w:hint="eastAsia" w:ascii="黑体" w:eastAsia="黑体"/>
          <w:sz w:val="24"/>
        </w:rPr>
        <w:t>关键词：</w:t>
      </w:r>
      <w:r>
        <w:rPr>
          <w:rFonts w:hint="eastAsia" w:ascii="宋体" w:eastAsia="宋体"/>
        </w:rPr>
        <w:t>均质充量压缩着火，化学动力学，数值模拟，二甲醚，</w:t>
      </w:r>
      <w:r>
        <w:t>EGR</w:t>
      </w:r>
    </w:p>
    <w:p>
      <w:pPr>
        <w:spacing w:after="0"/>
        <w:sectPr>
          <w:type w:val="continuous"/>
          <w:pgSz w:w="11910" w:h="16840"/>
          <w:pgMar w:top="1600" w:right="140" w:bottom="280" w:left="240" w:header="720" w:footer="720" w:gutter="0"/>
          <w:cols w:equalWidth="0" w:num="2">
            <w:col w:w="1289" w:space="40"/>
            <w:col w:w="10201"/>
          </w:cols>
        </w:sectPr>
      </w:pPr>
    </w:p>
    <w:p>
      <w:pPr>
        <w:pStyle w:val="8"/>
        <w:ind w:left="6412"/>
        <w:rPr>
          <w:sz w:val="20"/>
        </w:rPr>
      </w:pPr>
      <w:r>
        <mc:AlternateContent>
          <mc:Choice Requires="wpg">
            <w:drawing>
              <wp:anchor distT="0" distB="0" distL="114300" distR="114300" simplePos="0" relativeHeight="251668480" behindDoc="1" locked="0" layoutInCell="1" allowOverlap="1">
                <wp:simplePos x="0" y="0"/>
                <wp:positionH relativeFrom="page">
                  <wp:posOffset>1085850</wp:posOffset>
                </wp:positionH>
                <wp:positionV relativeFrom="page">
                  <wp:posOffset>533400</wp:posOffset>
                </wp:positionV>
                <wp:extent cx="6120130" cy="1978025"/>
                <wp:effectExtent l="0" t="0" r="6350" b="3175"/>
                <wp:wrapNone/>
                <wp:docPr id="15" name="组合 18"/>
                <wp:cNvGraphicFramePr/>
                <a:graphic xmlns:a="http://schemas.openxmlformats.org/drawingml/2006/main">
                  <a:graphicData uri="http://schemas.microsoft.com/office/word/2010/wordprocessingGroup">
                    <wpg:wgp>
                      <wpg:cNvGrpSpPr/>
                      <wpg:grpSpPr>
                        <a:xfrm>
                          <a:off x="0" y="0"/>
                          <a:ext cx="6120130" cy="1978025"/>
                          <a:chOff x="1710" y="840"/>
                          <a:chExt cx="9638" cy="3115"/>
                        </a:xfrm>
                      </wpg:grpSpPr>
                      <wps:wsp>
                        <wps:cNvPr id="2" name="直线 19"/>
                        <wps:cNvSpPr/>
                        <wps:spPr>
                          <a:xfrm>
                            <a:off x="1770" y="1526"/>
                            <a:ext cx="8340"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4" name="图片 20"/>
                          <pic:cNvPicPr>
                            <a:picLocks noChangeAspect="1"/>
                          </pic:cNvPicPr>
                        </pic:nvPicPr>
                        <pic:blipFill>
                          <a:blip r:embed="rId13"/>
                          <a:stretch>
                            <a:fillRect/>
                          </a:stretch>
                        </pic:blipFill>
                        <pic:spPr>
                          <a:xfrm>
                            <a:off x="1710" y="840"/>
                            <a:ext cx="2470" cy="647"/>
                          </a:xfrm>
                          <a:prstGeom prst="rect">
                            <a:avLst/>
                          </a:prstGeom>
                          <a:noFill/>
                          <a:ln>
                            <a:noFill/>
                          </a:ln>
                        </pic:spPr>
                      </pic:pic>
                      <wps:wsp>
                        <wps:cNvPr id="6" name="任意多边形 21"/>
                        <wps:cNvSpPr/>
                        <wps:spPr>
                          <a:xfrm>
                            <a:off x="6540" y="2630"/>
                            <a:ext cx="4080" cy="1317"/>
                          </a:xfrm>
                          <a:custGeom>
                            <a:avLst/>
                            <a:gdLst/>
                            <a:ahLst/>
                            <a:cxnLst/>
                            <a:pathLst>
                              <a:path w="4080" h="1317">
                                <a:moveTo>
                                  <a:pt x="3630" y="1317"/>
                                </a:moveTo>
                                <a:lnTo>
                                  <a:pt x="3733" y="1313"/>
                                </a:lnTo>
                                <a:lnTo>
                                  <a:pt x="3828" y="1302"/>
                                </a:lnTo>
                                <a:lnTo>
                                  <a:pt x="3911" y="1286"/>
                                </a:lnTo>
                                <a:lnTo>
                                  <a:pt x="3981" y="1264"/>
                                </a:lnTo>
                                <a:lnTo>
                                  <a:pt x="4068" y="1208"/>
                                </a:lnTo>
                                <a:lnTo>
                                  <a:pt x="4080" y="1175"/>
                                </a:lnTo>
                                <a:lnTo>
                                  <a:pt x="4080" y="605"/>
                                </a:lnTo>
                                <a:lnTo>
                                  <a:pt x="4034" y="543"/>
                                </a:lnTo>
                                <a:lnTo>
                                  <a:pt x="3911" y="494"/>
                                </a:lnTo>
                                <a:lnTo>
                                  <a:pt x="3828" y="477"/>
                                </a:lnTo>
                                <a:lnTo>
                                  <a:pt x="3733" y="466"/>
                                </a:lnTo>
                                <a:lnTo>
                                  <a:pt x="3630" y="462"/>
                                </a:lnTo>
                                <a:lnTo>
                                  <a:pt x="2504" y="462"/>
                                </a:lnTo>
                                <a:lnTo>
                                  <a:pt x="0" y="0"/>
                                </a:lnTo>
                                <a:lnTo>
                                  <a:pt x="1830" y="462"/>
                                </a:lnTo>
                                <a:lnTo>
                                  <a:pt x="1727" y="466"/>
                                </a:lnTo>
                                <a:lnTo>
                                  <a:pt x="1632" y="477"/>
                                </a:lnTo>
                                <a:lnTo>
                                  <a:pt x="1549" y="494"/>
                                </a:lnTo>
                                <a:lnTo>
                                  <a:pt x="1479" y="516"/>
                                </a:lnTo>
                                <a:lnTo>
                                  <a:pt x="1392" y="573"/>
                                </a:lnTo>
                                <a:lnTo>
                                  <a:pt x="1380" y="605"/>
                                </a:lnTo>
                                <a:lnTo>
                                  <a:pt x="1380" y="1175"/>
                                </a:lnTo>
                                <a:lnTo>
                                  <a:pt x="1426" y="1237"/>
                                </a:lnTo>
                                <a:lnTo>
                                  <a:pt x="1549" y="1286"/>
                                </a:lnTo>
                                <a:lnTo>
                                  <a:pt x="1632" y="1302"/>
                                </a:lnTo>
                                <a:lnTo>
                                  <a:pt x="1727" y="1313"/>
                                </a:lnTo>
                                <a:lnTo>
                                  <a:pt x="1830" y="1317"/>
                                </a:lnTo>
                                <a:lnTo>
                                  <a:pt x="2504" y="1317"/>
                                </a:lnTo>
                                <a:lnTo>
                                  <a:pt x="3630" y="1317"/>
                                </a:lnTo>
                                <a:close/>
                              </a:path>
                            </a:pathLst>
                          </a:custGeom>
                          <a:noFill/>
                          <a:ln w="9525" cap="flat" cmpd="sng">
                            <a:solidFill>
                              <a:srgbClr val="FF0000"/>
                            </a:solidFill>
                            <a:prstDash val="solid"/>
                            <a:headEnd type="none" w="med" len="med"/>
                            <a:tailEnd type="none" w="med" len="med"/>
                          </a:ln>
                        </wps:spPr>
                        <wps:bodyPr upright="1"/>
                      </wps:wsp>
                      <wps:wsp>
                        <wps:cNvPr id="8" name="任意多边形 22"/>
                        <wps:cNvSpPr/>
                        <wps:spPr>
                          <a:xfrm>
                            <a:off x="9116" y="1459"/>
                            <a:ext cx="2224" cy="1409"/>
                          </a:xfrm>
                          <a:custGeom>
                            <a:avLst/>
                            <a:gdLst/>
                            <a:ahLst/>
                            <a:cxnLst/>
                            <a:pathLst>
                              <a:path w="2224" h="1409">
                                <a:moveTo>
                                  <a:pt x="0" y="0"/>
                                </a:moveTo>
                                <a:lnTo>
                                  <a:pt x="784" y="681"/>
                                </a:lnTo>
                                <a:lnTo>
                                  <a:pt x="784" y="1201"/>
                                </a:lnTo>
                                <a:lnTo>
                                  <a:pt x="796" y="1267"/>
                                </a:lnTo>
                                <a:lnTo>
                                  <a:pt x="830" y="1324"/>
                                </a:lnTo>
                                <a:lnTo>
                                  <a:pt x="882" y="1369"/>
                                </a:lnTo>
                                <a:lnTo>
                                  <a:pt x="948" y="1398"/>
                                </a:lnTo>
                                <a:lnTo>
                                  <a:pt x="1024" y="1409"/>
                                </a:lnTo>
                                <a:lnTo>
                                  <a:pt x="1984" y="1409"/>
                                </a:lnTo>
                                <a:lnTo>
                                  <a:pt x="2060" y="1398"/>
                                </a:lnTo>
                                <a:lnTo>
                                  <a:pt x="2126" y="1369"/>
                                </a:lnTo>
                                <a:lnTo>
                                  <a:pt x="2178" y="1324"/>
                                </a:lnTo>
                                <a:lnTo>
                                  <a:pt x="2212" y="1267"/>
                                </a:lnTo>
                                <a:lnTo>
                                  <a:pt x="2224" y="1201"/>
                                </a:lnTo>
                                <a:lnTo>
                                  <a:pt x="2224" y="369"/>
                                </a:lnTo>
                                <a:lnTo>
                                  <a:pt x="784" y="369"/>
                                </a:lnTo>
                                <a:lnTo>
                                  <a:pt x="0" y="0"/>
                                </a:lnTo>
                                <a:close/>
                                <a:moveTo>
                                  <a:pt x="1984" y="161"/>
                                </a:moveTo>
                                <a:lnTo>
                                  <a:pt x="1024" y="161"/>
                                </a:lnTo>
                                <a:lnTo>
                                  <a:pt x="948" y="172"/>
                                </a:lnTo>
                                <a:lnTo>
                                  <a:pt x="882" y="201"/>
                                </a:lnTo>
                                <a:lnTo>
                                  <a:pt x="830" y="246"/>
                                </a:lnTo>
                                <a:lnTo>
                                  <a:pt x="796" y="303"/>
                                </a:lnTo>
                                <a:lnTo>
                                  <a:pt x="784" y="369"/>
                                </a:lnTo>
                                <a:lnTo>
                                  <a:pt x="2224" y="369"/>
                                </a:lnTo>
                                <a:lnTo>
                                  <a:pt x="2212" y="303"/>
                                </a:lnTo>
                                <a:lnTo>
                                  <a:pt x="2178" y="246"/>
                                </a:lnTo>
                                <a:lnTo>
                                  <a:pt x="2126" y="201"/>
                                </a:lnTo>
                                <a:lnTo>
                                  <a:pt x="2060" y="172"/>
                                </a:lnTo>
                                <a:lnTo>
                                  <a:pt x="1984" y="161"/>
                                </a:lnTo>
                                <a:close/>
                              </a:path>
                            </a:pathLst>
                          </a:custGeom>
                          <a:solidFill>
                            <a:srgbClr val="FFFFFF"/>
                          </a:solidFill>
                          <a:ln>
                            <a:noFill/>
                          </a:ln>
                        </wps:spPr>
                        <wps:bodyPr upright="1"/>
                      </wps:wsp>
                      <wps:wsp>
                        <wps:cNvPr id="10" name="任意多边形 23"/>
                        <wps:cNvSpPr/>
                        <wps:spPr>
                          <a:xfrm>
                            <a:off x="9116" y="1459"/>
                            <a:ext cx="2224" cy="1409"/>
                          </a:xfrm>
                          <a:custGeom>
                            <a:avLst/>
                            <a:gdLst/>
                            <a:ahLst/>
                            <a:cxnLst/>
                            <a:pathLst>
                              <a:path w="2224" h="1409">
                                <a:moveTo>
                                  <a:pt x="1984" y="1409"/>
                                </a:moveTo>
                                <a:lnTo>
                                  <a:pt x="2060" y="1398"/>
                                </a:lnTo>
                                <a:lnTo>
                                  <a:pt x="2126" y="1369"/>
                                </a:lnTo>
                                <a:lnTo>
                                  <a:pt x="2178" y="1324"/>
                                </a:lnTo>
                                <a:lnTo>
                                  <a:pt x="2212" y="1267"/>
                                </a:lnTo>
                                <a:lnTo>
                                  <a:pt x="2224" y="1201"/>
                                </a:lnTo>
                                <a:lnTo>
                                  <a:pt x="2224" y="369"/>
                                </a:lnTo>
                                <a:lnTo>
                                  <a:pt x="2212" y="303"/>
                                </a:lnTo>
                                <a:lnTo>
                                  <a:pt x="2178" y="246"/>
                                </a:lnTo>
                                <a:lnTo>
                                  <a:pt x="2126" y="201"/>
                                </a:lnTo>
                                <a:lnTo>
                                  <a:pt x="2060" y="172"/>
                                </a:lnTo>
                                <a:lnTo>
                                  <a:pt x="1984" y="161"/>
                                </a:lnTo>
                                <a:lnTo>
                                  <a:pt x="1024" y="161"/>
                                </a:lnTo>
                                <a:lnTo>
                                  <a:pt x="948" y="172"/>
                                </a:lnTo>
                                <a:lnTo>
                                  <a:pt x="882" y="201"/>
                                </a:lnTo>
                                <a:lnTo>
                                  <a:pt x="830" y="246"/>
                                </a:lnTo>
                                <a:lnTo>
                                  <a:pt x="796" y="303"/>
                                </a:lnTo>
                                <a:lnTo>
                                  <a:pt x="784" y="369"/>
                                </a:lnTo>
                                <a:lnTo>
                                  <a:pt x="0" y="0"/>
                                </a:lnTo>
                                <a:lnTo>
                                  <a:pt x="784" y="681"/>
                                </a:lnTo>
                                <a:lnTo>
                                  <a:pt x="784" y="1201"/>
                                </a:lnTo>
                                <a:lnTo>
                                  <a:pt x="796" y="1267"/>
                                </a:lnTo>
                                <a:lnTo>
                                  <a:pt x="830" y="1324"/>
                                </a:lnTo>
                                <a:lnTo>
                                  <a:pt x="882" y="1369"/>
                                </a:lnTo>
                                <a:lnTo>
                                  <a:pt x="948" y="1398"/>
                                </a:lnTo>
                                <a:lnTo>
                                  <a:pt x="1024" y="1409"/>
                                </a:lnTo>
                                <a:lnTo>
                                  <a:pt x="1384" y="1409"/>
                                </a:lnTo>
                                <a:lnTo>
                                  <a:pt x="1984" y="1409"/>
                                </a:lnTo>
                                <a:close/>
                              </a:path>
                            </a:pathLst>
                          </a:custGeom>
                          <a:noFill/>
                          <a:ln w="9525" cap="flat" cmpd="sng">
                            <a:solidFill>
                              <a:srgbClr val="FF0000"/>
                            </a:solidFill>
                            <a:prstDash val="solid"/>
                            <a:headEnd type="none" w="med" len="med"/>
                            <a:tailEnd type="none" w="med" len="med"/>
                          </a:ln>
                        </wps:spPr>
                        <wps:bodyPr upright="1"/>
                      </wps:wsp>
                      <wps:wsp>
                        <wps:cNvPr id="11" name="文本框 24"/>
                        <wps:cNvSpPr txBox="1"/>
                        <wps:spPr>
                          <a:xfrm>
                            <a:off x="2888" y="2308"/>
                            <a:ext cx="6123" cy="321"/>
                          </a:xfrm>
                          <a:prstGeom prst="rect">
                            <a:avLst/>
                          </a:prstGeom>
                          <a:noFill/>
                          <a:ln>
                            <a:noFill/>
                          </a:ln>
                        </wps:spPr>
                        <wps:txbx>
                          <w:txbxContent>
                            <w:p>
                              <w:pPr>
                                <w:spacing w:before="0" w:line="320" w:lineRule="exact"/>
                                <w:ind w:left="0" w:right="0" w:firstLine="0"/>
                                <w:jc w:val="left"/>
                                <w:rPr>
                                  <w:rFonts w:hint="eastAsia" w:ascii="黑体" w:eastAsia="黑体"/>
                                  <w:b/>
                                  <w:sz w:val="32"/>
                                </w:rPr>
                              </w:pPr>
                              <w:r>
                                <w:rPr>
                                  <w:rFonts w:hint="eastAsia" w:ascii="黑体" w:eastAsia="黑体"/>
                                  <w:b/>
                                  <w:sz w:val="32"/>
                                </w:rPr>
                                <w:t>二甲醚清洁燃料均质压燃燃烧数值模拟研究</w:t>
                              </w:r>
                            </w:p>
                          </w:txbxContent>
                        </wps:txbx>
                        <wps:bodyPr lIns="0" tIns="0" rIns="0" bIns="0" upright="1"/>
                      </wps:wsp>
                      <wps:wsp>
                        <wps:cNvPr id="12" name="文本框 25"/>
                        <wps:cNvSpPr txBox="1"/>
                        <wps:spPr>
                          <a:xfrm>
                            <a:off x="10092" y="1803"/>
                            <a:ext cx="1100" cy="804"/>
                          </a:xfrm>
                          <a:prstGeom prst="rect">
                            <a:avLst/>
                          </a:prstGeom>
                          <a:noFill/>
                          <a:ln>
                            <a:noFill/>
                          </a:ln>
                        </wps:spPr>
                        <wps:txbx>
                          <w:txbxContent>
                            <w:p>
                              <w:pPr>
                                <w:spacing w:before="0" w:line="205" w:lineRule="exact"/>
                                <w:ind w:left="0" w:right="0" w:firstLine="0"/>
                                <w:jc w:val="left"/>
                                <w:rPr>
                                  <w:rFonts w:hint="eastAsia" w:ascii="宋体" w:eastAsia="宋体"/>
                                  <w:sz w:val="18"/>
                                </w:rPr>
                              </w:pPr>
                              <w:r>
                                <w:rPr>
                                  <w:rFonts w:hint="eastAsia" w:ascii="宋体" w:eastAsia="宋体"/>
                                  <w:color w:val="FF0000"/>
                                  <w:spacing w:val="-7"/>
                                  <w:sz w:val="18"/>
                                </w:rPr>
                                <w:t>毕业设计</w:t>
                              </w:r>
                              <w:r>
                                <w:rPr>
                                  <w:rFonts w:hint="eastAsia" w:ascii="宋体" w:eastAsia="宋体"/>
                                  <w:color w:val="FF0000"/>
                                  <w:sz w:val="18"/>
                                </w:rPr>
                                <w:t>（论</w:t>
                              </w:r>
                            </w:p>
                            <w:p>
                              <w:pPr>
                                <w:spacing w:before="2" w:line="310" w:lineRule="atLeast"/>
                                <w:ind w:left="0" w:right="18" w:firstLine="0"/>
                                <w:jc w:val="left"/>
                                <w:rPr>
                                  <w:rFonts w:hint="eastAsia" w:ascii="宋体" w:eastAsia="宋体"/>
                                  <w:sz w:val="18"/>
                                </w:rPr>
                              </w:pPr>
                              <w:r>
                                <w:rPr>
                                  <w:rFonts w:hint="eastAsia" w:ascii="宋体" w:eastAsia="宋体"/>
                                  <w:color w:val="FF0000"/>
                                  <w:sz w:val="18"/>
                                </w:rPr>
                                <w:t>文</w:t>
                              </w:r>
                              <w:r>
                                <w:rPr>
                                  <w:rFonts w:hint="eastAsia" w:ascii="宋体" w:eastAsia="宋体"/>
                                  <w:color w:val="FF0000"/>
                                  <w:spacing w:val="-14"/>
                                  <w:sz w:val="18"/>
                                </w:rPr>
                                <w:t>）</w:t>
                              </w:r>
                              <w:r>
                                <w:rPr>
                                  <w:rFonts w:hint="eastAsia" w:ascii="宋体" w:eastAsia="宋体"/>
                                  <w:color w:val="FF0000"/>
                                  <w:spacing w:val="-4"/>
                                  <w:sz w:val="18"/>
                                </w:rPr>
                                <w:t>题目，黑</w:t>
                              </w:r>
                              <w:r>
                                <w:rPr>
                                  <w:rFonts w:hint="eastAsia" w:ascii="宋体" w:eastAsia="宋体"/>
                                  <w:color w:val="FF0000"/>
                                  <w:spacing w:val="-7"/>
                                  <w:sz w:val="18"/>
                                </w:rPr>
                                <w:t>体小五号字。</w:t>
                              </w:r>
                            </w:p>
                          </w:txbxContent>
                        </wps:txbx>
                        <wps:bodyPr lIns="0" tIns="0" rIns="0" bIns="0" upright="1"/>
                      </wps:wsp>
                      <wps:wsp>
                        <wps:cNvPr id="13" name="文本框 26"/>
                        <wps:cNvSpPr txBox="1"/>
                        <wps:spPr>
                          <a:xfrm>
                            <a:off x="5659" y="3576"/>
                            <a:ext cx="582" cy="280"/>
                          </a:xfrm>
                          <a:prstGeom prst="rect">
                            <a:avLst/>
                          </a:prstGeom>
                          <a:noFill/>
                          <a:ln>
                            <a:noFill/>
                          </a:ln>
                        </wps:spPr>
                        <wps:txbx>
                          <w:txbxContent>
                            <w:p>
                              <w:pPr>
                                <w:spacing w:before="0" w:line="280" w:lineRule="exact"/>
                                <w:ind w:left="0" w:right="0" w:firstLine="0"/>
                                <w:jc w:val="left"/>
                                <w:rPr>
                                  <w:rFonts w:hint="eastAsia" w:ascii="黑体" w:eastAsia="黑体"/>
                                  <w:sz w:val="28"/>
                                </w:rPr>
                              </w:pPr>
                              <w:r>
                                <w:rPr>
                                  <w:rFonts w:hint="eastAsia" w:ascii="黑体" w:eastAsia="黑体"/>
                                  <w:sz w:val="28"/>
                                </w:rPr>
                                <w:t>摘要</w:t>
                              </w:r>
                            </w:p>
                          </w:txbxContent>
                        </wps:txbx>
                        <wps:bodyPr lIns="0" tIns="0" rIns="0" bIns="0" upright="1"/>
                      </wps:wsp>
                      <wps:wsp>
                        <wps:cNvPr id="14" name="文本框 27"/>
                        <wps:cNvSpPr txBox="1"/>
                        <wps:spPr>
                          <a:xfrm>
                            <a:off x="8158" y="3262"/>
                            <a:ext cx="2249" cy="491"/>
                          </a:xfrm>
                          <a:prstGeom prst="rect">
                            <a:avLst/>
                          </a:prstGeom>
                          <a:noFill/>
                          <a:ln>
                            <a:noFill/>
                          </a:ln>
                        </wps:spPr>
                        <wps:txbx>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中文题目，三号黑体居中，</w:t>
                              </w:r>
                            </w:p>
                            <w:p>
                              <w:pPr>
                                <w:spacing w:before="80" w:line="205" w:lineRule="exact"/>
                                <w:ind w:left="0" w:right="0" w:firstLine="0"/>
                                <w:jc w:val="left"/>
                                <w:rPr>
                                  <w:rFonts w:hint="eastAsia" w:ascii="宋体" w:eastAsia="宋体"/>
                                  <w:sz w:val="18"/>
                                </w:rPr>
                              </w:pPr>
                              <w:r>
                                <w:rPr>
                                  <w:rFonts w:hint="eastAsia" w:ascii="宋体" w:eastAsia="宋体"/>
                                  <w:color w:val="FF0000"/>
                                  <w:sz w:val="18"/>
                                </w:rPr>
                                <w:t>加粗，上下各空一行。</w:t>
                              </w:r>
                            </w:p>
                          </w:txbxContent>
                        </wps:txbx>
                        <wps:bodyPr lIns="0" tIns="0" rIns="0" bIns="0" upright="1"/>
                      </wps:wsp>
                    </wpg:wgp>
                  </a:graphicData>
                </a:graphic>
              </wp:anchor>
            </w:drawing>
          </mc:Choice>
          <mc:Fallback>
            <w:pict>
              <v:group id="组合 18" o:spid="_x0000_s1026" o:spt="203" style="position:absolute;left:0pt;margin-left:85.5pt;margin-top:42pt;height:155.75pt;width:481.9pt;mso-position-horizontal-relative:page;mso-position-vertical-relative:page;z-index:-251648000;mso-width-relative:page;mso-height-relative:page;" coordorigin="1710,840" coordsize="9638,3115" o:gfxdata="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">
                <o:lock v:ext="edit" aspectratio="f"/>
                <v:line id="直线 19" o:spid="_x0000_s1026" o:spt="20" style="position:absolute;left:1770;top:1526;height:0;width:8340;"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shape id="图片 20" o:spid="_x0000_s1026" o:spt="75" alt="" type="#_x0000_t75" style="position:absolute;left:1710;top:840;height:647;width:2470;" filled="f" o:preferrelative="t" stroked="f" coordsize="21600,21600" o:gfxdata="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zbke8AAAA&#10;2gAAAA8AAAAAAAAAAQAgAAAAIgAAAGRycy9kb3ducmV2LnhtbFBLAQIUABQAAAAIAIdO4kAzLwWe&#10;OwAAADkAAAAQAAAAAAAAAAEAIAAAAAsBAABkcnMvc2hhcGV4bWwueG1sUEsFBgAAAAAGAAYAWwEA&#10;ALUDAAAAAA==&#10;">
                  <v:fill on="f" focussize="0,0"/>
                  <v:stroke on="f"/>
                  <v:imagedata r:id="rId13" o:title=""/>
                  <o:lock v:ext="edit" aspectratio="t"/>
                </v:shape>
                <v:shape id="任意多边形 21" o:spid="_x0000_s1026" o:spt="100" style="position:absolute;left:6540;top:2630;height:1317;width:4080;" filled="f" stroked="t" coordsize="4080,1317" o:gfxdata="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HRti8AAAA&#10;2gAAAA8AAAAAAAAAAQAgAAAAIgAAAGRycy9kb3ducmV2LnhtbFBLAQIUABQAAAAIAIdO4kAzLwWe&#10;OwAAADkAAAAQAAAAAAAAAAEAIAAAAAsBAABkcnMvc2hhcGV4bWwueG1sUEsFBgAAAAAGAAYAWwEA&#10;ALUDAAAAAA==&#10;" path="m3630,1317l3733,1313,3828,1302,3911,1286,3981,1264,4068,1208,4080,1175,4080,605,4034,543,3911,494,3828,477,3733,466,3630,462,2504,462,0,0,1830,462,1727,466,1632,477,1549,494,1479,516,1392,573,1380,605,1380,1175,1426,1237,1549,1286,1632,1302,1727,1313,1830,1317,2504,1317,3630,1317xe">
                  <v:fill on="f" focussize="0,0"/>
                  <v:stroke color="#FF0000" joinstyle="round"/>
                  <v:imagedata o:title=""/>
                  <o:lock v:ext="edit" aspectratio="f"/>
                </v:shape>
                <v:shape id="任意多边形 22" o:spid="_x0000_s1026" o:spt="100" style="position:absolute;left:9116;top:1459;height:1409;width:2224;" fillcolor="#FFFFFF" filled="t" stroked="f" coordsize="2224,1409" o:gfxdata="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Q2zrsAAADa&#10;AAAADwAAAAAAAAABACAAAAAiAAAAZHJzL2Rvd25yZXYueG1sUEsBAhQAFAAAAAgAh07iQDMvBZ47&#10;AAAAOQAAABAAAAAAAAAAAQAgAAAACgEAAGRycy9zaGFwZXhtbC54bWxQSwUGAAAAAAYABgBbAQAA&#10;tAMAAAAA&#10;" path="m0,0l784,681,784,1201,796,1267,830,1324,882,1369,948,1398,1024,1409,1984,1409,2060,1398,2126,1369,2178,1324,2212,1267,2224,1201,2224,369,784,369,0,0xm1984,161l1024,161,948,172,882,201,830,246,796,303,784,369,2224,369,2212,303,2178,246,2126,201,2060,172,1984,161xe">
                  <v:fill on="t" focussize="0,0"/>
                  <v:stroke on="f"/>
                  <v:imagedata o:title=""/>
                  <o:lock v:ext="edit" aspectratio="f"/>
                </v:shape>
                <v:shape id="任意多边形 23" o:spid="_x0000_s1026" o:spt="100" style="position:absolute;left:9116;top:1459;height:1409;width:2224;" filled="f" stroked="t" coordsize="2224,1409" o:gfxdata="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eht6vQAA&#10;ANsAAAAPAAAAAAAAAAEAIAAAACIAAABkcnMvZG93bnJldi54bWxQSwECFAAUAAAACACHTuJAMy8F&#10;njsAAAA5AAAAEAAAAAAAAAABACAAAAAMAQAAZHJzL3NoYXBleG1sLnhtbFBLBQYAAAAABgAGAFsB&#10;AAC2AwAAAAA=&#10;" path="m1984,1409l2060,1398,2126,1369,2178,1324,2212,1267,2224,1201,2224,369,2212,303,2178,246,2126,201,2060,172,1984,161,1024,161,948,172,882,201,830,246,796,303,784,369,0,0,784,681,784,1201,796,1267,830,1324,882,1369,948,1398,1024,1409,1384,1409,1984,1409xe">
                  <v:fill on="f" focussize="0,0"/>
                  <v:stroke color="#FF0000" joinstyle="round"/>
                  <v:imagedata o:title=""/>
                  <o:lock v:ext="edit" aspectratio="f"/>
                </v:shape>
                <v:shape id="文本框 24" o:spid="_x0000_s1026" o:spt="202" type="#_x0000_t202" style="position:absolute;left:2888;top:2308;height:321;width:6123;"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320" w:lineRule="exact"/>
                          <w:ind w:left="0" w:right="0" w:firstLine="0"/>
                          <w:jc w:val="left"/>
                          <w:rPr>
                            <w:rFonts w:hint="eastAsia" w:ascii="黑体" w:eastAsia="黑体"/>
                            <w:b/>
                            <w:sz w:val="32"/>
                          </w:rPr>
                        </w:pPr>
                        <w:r>
                          <w:rPr>
                            <w:rFonts w:hint="eastAsia" w:ascii="黑体" w:eastAsia="黑体"/>
                            <w:b/>
                            <w:sz w:val="32"/>
                          </w:rPr>
                          <w:t>二甲醚清洁燃料均质压燃燃烧数值模拟研究</w:t>
                        </w:r>
                      </w:p>
                    </w:txbxContent>
                  </v:textbox>
                </v:shape>
                <v:shape id="文本框 25" o:spid="_x0000_s1026" o:spt="202" type="#_x0000_t202" style="position:absolute;left:10092;top:1803;height:804;width:110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5" w:lineRule="exact"/>
                          <w:ind w:left="0" w:right="0" w:firstLine="0"/>
                          <w:jc w:val="left"/>
                          <w:rPr>
                            <w:rFonts w:hint="eastAsia" w:ascii="宋体" w:eastAsia="宋体"/>
                            <w:sz w:val="18"/>
                          </w:rPr>
                        </w:pPr>
                        <w:r>
                          <w:rPr>
                            <w:rFonts w:hint="eastAsia" w:ascii="宋体" w:eastAsia="宋体"/>
                            <w:color w:val="FF0000"/>
                            <w:spacing w:val="-7"/>
                            <w:sz w:val="18"/>
                          </w:rPr>
                          <w:t>毕业设计</w:t>
                        </w:r>
                        <w:r>
                          <w:rPr>
                            <w:rFonts w:hint="eastAsia" w:ascii="宋体" w:eastAsia="宋体"/>
                            <w:color w:val="FF0000"/>
                            <w:sz w:val="18"/>
                          </w:rPr>
                          <w:t>（论</w:t>
                        </w:r>
                      </w:p>
                      <w:p>
                        <w:pPr>
                          <w:spacing w:before="2" w:line="310" w:lineRule="atLeast"/>
                          <w:ind w:left="0" w:right="18" w:firstLine="0"/>
                          <w:jc w:val="left"/>
                          <w:rPr>
                            <w:rFonts w:hint="eastAsia" w:ascii="宋体" w:eastAsia="宋体"/>
                            <w:sz w:val="18"/>
                          </w:rPr>
                        </w:pPr>
                        <w:r>
                          <w:rPr>
                            <w:rFonts w:hint="eastAsia" w:ascii="宋体" w:eastAsia="宋体"/>
                            <w:color w:val="FF0000"/>
                            <w:sz w:val="18"/>
                          </w:rPr>
                          <w:t>文</w:t>
                        </w:r>
                        <w:r>
                          <w:rPr>
                            <w:rFonts w:hint="eastAsia" w:ascii="宋体" w:eastAsia="宋体"/>
                            <w:color w:val="FF0000"/>
                            <w:spacing w:val="-14"/>
                            <w:sz w:val="18"/>
                          </w:rPr>
                          <w:t>）</w:t>
                        </w:r>
                        <w:r>
                          <w:rPr>
                            <w:rFonts w:hint="eastAsia" w:ascii="宋体" w:eastAsia="宋体"/>
                            <w:color w:val="FF0000"/>
                            <w:spacing w:val="-4"/>
                            <w:sz w:val="18"/>
                          </w:rPr>
                          <w:t>题目，黑</w:t>
                        </w:r>
                        <w:r>
                          <w:rPr>
                            <w:rFonts w:hint="eastAsia" w:ascii="宋体" w:eastAsia="宋体"/>
                            <w:color w:val="FF0000"/>
                            <w:spacing w:val="-7"/>
                            <w:sz w:val="18"/>
                          </w:rPr>
                          <w:t>体小五号字。</w:t>
                        </w:r>
                      </w:p>
                    </w:txbxContent>
                  </v:textbox>
                </v:shape>
                <v:shape id="文本框 26" o:spid="_x0000_s1026" o:spt="202" type="#_x0000_t202" style="position:absolute;left:5659;top:3576;height:280;width:582;"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0" w:lineRule="exact"/>
                          <w:ind w:left="0" w:right="0" w:firstLine="0"/>
                          <w:jc w:val="left"/>
                          <w:rPr>
                            <w:rFonts w:hint="eastAsia" w:ascii="黑体" w:eastAsia="黑体"/>
                            <w:sz w:val="28"/>
                          </w:rPr>
                        </w:pPr>
                        <w:r>
                          <w:rPr>
                            <w:rFonts w:hint="eastAsia" w:ascii="黑体" w:eastAsia="黑体"/>
                            <w:sz w:val="28"/>
                          </w:rPr>
                          <w:t>摘要</w:t>
                        </w:r>
                      </w:p>
                    </w:txbxContent>
                  </v:textbox>
                </v:shape>
                <v:shape id="文本框 27" o:spid="_x0000_s1026" o:spt="202" type="#_x0000_t202" style="position:absolute;left:8158;top:3262;height:491;width:2249;"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中文题目，三号黑体居中，</w:t>
                        </w:r>
                      </w:p>
                      <w:p>
                        <w:pPr>
                          <w:spacing w:before="80" w:line="205" w:lineRule="exact"/>
                          <w:ind w:left="0" w:right="0" w:firstLine="0"/>
                          <w:jc w:val="left"/>
                          <w:rPr>
                            <w:rFonts w:hint="eastAsia" w:ascii="宋体" w:eastAsia="宋体"/>
                            <w:sz w:val="18"/>
                          </w:rPr>
                        </w:pPr>
                        <w:r>
                          <w:rPr>
                            <w:rFonts w:hint="eastAsia" w:ascii="宋体" w:eastAsia="宋体"/>
                            <w:color w:val="FF0000"/>
                            <w:sz w:val="18"/>
                          </w:rPr>
                          <w:t>加粗，上下各空一行。</w:t>
                        </w:r>
                      </w:p>
                    </w:txbxContent>
                  </v:textbox>
                </v:shape>
              </v:group>
            </w:pict>
          </mc:Fallback>
        </mc:AlternateContent>
      </w:r>
      <w:r>
        <w:rPr>
          <w:sz w:val="20"/>
        </w:rPr>
        <mc:AlternateContent>
          <mc:Choice Requires="wpg">
            <w:drawing>
              <wp:inline distT="0" distB="0" distL="114300" distR="114300">
                <wp:extent cx="1381125" cy="1480185"/>
                <wp:effectExtent l="0" t="0" r="5715" b="13335"/>
                <wp:docPr id="129" name="组合 28"/>
                <wp:cNvGraphicFramePr/>
                <a:graphic xmlns:a="http://schemas.openxmlformats.org/drawingml/2006/main">
                  <a:graphicData uri="http://schemas.microsoft.com/office/word/2010/wordprocessingGroup">
                    <wpg:wgp>
                      <wpg:cNvGrpSpPr/>
                      <wpg:grpSpPr>
                        <a:xfrm>
                          <a:off x="0" y="0"/>
                          <a:ext cx="1381125" cy="1480185"/>
                          <a:chOff x="0" y="0"/>
                          <a:chExt cx="2175" cy="2331"/>
                        </a:xfrm>
                      </wpg:grpSpPr>
                      <wps:wsp>
                        <wps:cNvPr id="127" name="任意多边形 29"/>
                        <wps:cNvSpPr/>
                        <wps:spPr>
                          <a:xfrm>
                            <a:off x="7" y="7"/>
                            <a:ext cx="2160" cy="2316"/>
                          </a:xfrm>
                          <a:custGeom>
                            <a:avLst/>
                            <a:gdLst/>
                            <a:ahLst/>
                            <a:cxnLst/>
                            <a:pathLst>
                              <a:path w="2160" h="2316">
                                <a:moveTo>
                                  <a:pt x="1800" y="2316"/>
                                </a:moveTo>
                                <a:lnTo>
                                  <a:pt x="1895" y="2308"/>
                                </a:lnTo>
                                <a:lnTo>
                                  <a:pt x="1981" y="2287"/>
                                </a:lnTo>
                                <a:lnTo>
                                  <a:pt x="2054" y="2255"/>
                                </a:lnTo>
                                <a:lnTo>
                                  <a:pt x="2110" y="2213"/>
                                </a:lnTo>
                                <a:lnTo>
                                  <a:pt x="2147" y="2163"/>
                                </a:lnTo>
                                <a:lnTo>
                                  <a:pt x="2160" y="2108"/>
                                </a:lnTo>
                                <a:lnTo>
                                  <a:pt x="2160" y="1276"/>
                                </a:lnTo>
                                <a:lnTo>
                                  <a:pt x="2110" y="1171"/>
                                </a:lnTo>
                                <a:lnTo>
                                  <a:pt x="2054" y="1129"/>
                                </a:lnTo>
                                <a:lnTo>
                                  <a:pt x="1981" y="1096"/>
                                </a:lnTo>
                                <a:lnTo>
                                  <a:pt x="1895" y="1075"/>
                                </a:lnTo>
                                <a:lnTo>
                                  <a:pt x="1800" y="1068"/>
                                </a:lnTo>
                                <a:lnTo>
                                  <a:pt x="900" y="1068"/>
                                </a:lnTo>
                                <a:lnTo>
                                  <a:pt x="84" y="0"/>
                                </a:lnTo>
                                <a:lnTo>
                                  <a:pt x="360" y="1068"/>
                                </a:lnTo>
                                <a:lnTo>
                                  <a:pt x="264" y="1075"/>
                                </a:lnTo>
                                <a:lnTo>
                                  <a:pt x="178" y="1096"/>
                                </a:lnTo>
                                <a:lnTo>
                                  <a:pt x="105" y="1129"/>
                                </a:lnTo>
                                <a:lnTo>
                                  <a:pt x="49" y="1171"/>
                                </a:lnTo>
                                <a:lnTo>
                                  <a:pt x="12" y="1221"/>
                                </a:lnTo>
                                <a:lnTo>
                                  <a:pt x="0" y="1276"/>
                                </a:lnTo>
                                <a:lnTo>
                                  <a:pt x="0" y="2108"/>
                                </a:lnTo>
                                <a:lnTo>
                                  <a:pt x="49" y="2213"/>
                                </a:lnTo>
                                <a:lnTo>
                                  <a:pt x="105" y="2255"/>
                                </a:lnTo>
                                <a:lnTo>
                                  <a:pt x="178" y="2287"/>
                                </a:lnTo>
                                <a:lnTo>
                                  <a:pt x="264" y="2308"/>
                                </a:lnTo>
                                <a:lnTo>
                                  <a:pt x="360" y="2316"/>
                                </a:lnTo>
                                <a:lnTo>
                                  <a:pt x="900" y="2316"/>
                                </a:lnTo>
                                <a:lnTo>
                                  <a:pt x="1800" y="2316"/>
                                </a:lnTo>
                                <a:close/>
                              </a:path>
                            </a:pathLst>
                          </a:custGeom>
                          <a:noFill/>
                          <a:ln w="9525" cap="flat" cmpd="sng">
                            <a:solidFill>
                              <a:srgbClr val="FF0000"/>
                            </a:solidFill>
                            <a:prstDash val="solid"/>
                            <a:headEnd type="none" w="med" len="med"/>
                            <a:tailEnd type="none" w="med" len="med"/>
                          </a:ln>
                        </wps:spPr>
                        <wps:bodyPr upright="1"/>
                      </wps:wsp>
                      <wps:wsp>
                        <wps:cNvPr id="128" name="文本框 30"/>
                        <wps:cNvSpPr txBox="1"/>
                        <wps:spPr>
                          <a:xfrm>
                            <a:off x="0" y="0"/>
                            <a:ext cx="2175" cy="2331"/>
                          </a:xfrm>
                          <a:prstGeom prst="rect">
                            <a:avLst/>
                          </a:prstGeom>
                          <a:noFill/>
                          <a:ln>
                            <a:noFill/>
                          </a:ln>
                        </wps:spPr>
                        <wps:txbx>
                          <w:txbxContent>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5" w:line="240" w:lineRule="auto"/>
                                <w:rPr>
                                  <w:sz w:val="17"/>
                                </w:rPr>
                              </w:pPr>
                            </w:p>
                            <w:p>
                              <w:pPr>
                                <w:spacing w:before="1" w:line="324" w:lineRule="auto"/>
                                <w:ind w:left="225" w:right="147" w:firstLine="0"/>
                                <w:jc w:val="left"/>
                                <w:rPr>
                                  <w:rFonts w:hint="eastAsia" w:ascii="宋体" w:eastAsia="宋体"/>
                                  <w:sz w:val="18"/>
                                </w:rPr>
                              </w:pPr>
                              <w:r>
                                <w:rPr>
                                  <w:rFonts w:hint="eastAsia" w:ascii="宋体" w:eastAsia="宋体"/>
                                  <w:color w:val="FF0000"/>
                                  <w:sz w:val="18"/>
                                </w:rPr>
                                <w:t>五号宋体，逗号分开， 最后一个关键字后面无标点符号。</w:t>
                              </w:r>
                            </w:p>
                          </w:txbxContent>
                        </wps:txbx>
                        <wps:bodyPr lIns="0" tIns="0" rIns="0" bIns="0" upright="1"/>
                      </wps:wsp>
                    </wpg:wgp>
                  </a:graphicData>
                </a:graphic>
              </wp:inline>
            </w:drawing>
          </mc:Choice>
          <mc:Fallback>
            <w:pict>
              <v:group id="组合 28" o:spid="_x0000_s1026" o:spt="203" style="height:116.55pt;width:108.75pt;" coordsize="2175,2331" o:gfxdata="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CFdTyb1QAAAAUBAAAPAAAAAAAAAAEAIAAAACIAAABkcnMvZG93&#10;bnJldi54bWxQSwECFAAUAAAACACHTuJAKo5TFAQEAADeCwAADgAAAAAAAAABACAAAAAkAQAAZHJz&#10;L2Uyb0RvYy54bWxQSwUGAAAAAAYABgBZAQAAmgcAAAAA&#10;">
                <o:lock v:ext="edit" aspectratio="f"/>
                <v:shape id="任意多边形 29" o:spid="_x0000_s1026" o:spt="100" style="position:absolute;left:7;top:7;height:2316;width:2160;" filled="f" stroked="t" coordsize="2160,2316" o:gfxdata="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C24r4A&#10;AADcAAAADwAAAAAAAAABACAAAAAiAAAAZHJzL2Rvd25yZXYueG1sUEsBAhQAFAAAAAgAh07iQDMv&#10;BZ47AAAAOQAAABAAAAAAAAAAAQAgAAAADQEAAGRycy9zaGFwZXhtbC54bWxQSwUGAAAAAAYABgBb&#10;AQAAtwMAAAAA&#10;" path="m1800,2316l1895,2308,1981,2287,2054,2255,2110,2213,2147,2163,2160,2108,2160,1276,2110,1171,2054,1129,1981,1096,1895,1075,1800,1068,900,1068,84,0,360,1068,264,1075,178,1096,105,1129,49,1171,12,1221,0,1276,0,2108,49,2213,105,2255,178,2287,264,2308,360,2316,900,2316,1800,2316xe">
                  <v:fill on="f" focussize="0,0"/>
                  <v:stroke color="#FF0000" joinstyle="round"/>
                  <v:imagedata o:title=""/>
                  <o:lock v:ext="edit" aspectratio="f"/>
                </v:shape>
                <v:shape id="文本框 30" o:spid="_x0000_s1026" o:spt="202" type="#_x0000_t202" style="position:absolute;left:0;top:0;height:2331;width:2175;"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5" w:line="240" w:lineRule="auto"/>
                          <w:rPr>
                            <w:sz w:val="17"/>
                          </w:rPr>
                        </w:pPr>
                      </w:p>
                      <w:p>
                        <w:pPr>
                          <w:spacing w:before="1" w:line="324" w:lineRule="auto"/>
                          <w:ind w:left="225" w:right="147" w:firstLine="0"/>
                          <w:jc w:val="left"/>
                          <w:rPr>
                            <w:rFonts w:hint="eastAsia" w:ascii="宋体" w:eastAsia="宋体"/>
                            <w:sz w:val="18"/>
                          </w:rPr>
                        </w:pPr>
                        <w:r>
                          <w:rPr>
                            <w:rFonts w:hint="eastAsia" w:ascii="宋体" w:eastAsia="宋体"/>
                            <w:color w:val="FF0000"/>
                            <w:sz w:val="18"/>
                          </w:rPr>
                          <w:t>五号宋体，逗号分开， 最后一个关键字后面无标点符号。</w:t>
                        </w:r>
                      </w:p>
                    </w:txbxContent>
                  </v:textbox>
                </v:shape>
                <w10:wrap type="none"/>
                <w10:anchorlock/>
              </v:group>
            </w:pict>
          </mc:Fallback>
        </mc:AlternateContent>
      </w:r>
    </w:p>
    <w:p>
      <w:pPr>
        <w:spacing w:after="0"/>
        <w:rPr>
          <w:sz w:val="20"/>
        </w:rPr>
        <w:sectPr>
          <w:type w:val="continuous"/>
          <w:pgSz w:w="11910" w:h="16840"/>
          <w:pgMar w:top="1600" w:right="140" w:bottom="280" w:left="240" w:header="720" w:footer="720" w:gutter="0"/>
          <w:cols w:space="720" w:num="1"/>
        </w:sectPr>
      </w:pPr>
    </w:p>
    <w:p>
      <w:pPr>
        <w:pStyle w:val="8"/>
        <w:rPr>
          <w:sz w:val="20"/>
        </w:rPr>
      </w:pPr>
    </w:p>
    <w:p>
      <w:pPr>
        <w:pStyle w:val="8"/>
        <w:rPr>
          <w:sz w:val="20"/>
        </w:rPr>
      </w:pPr>
    </w:p>
    <w:p>
      <w:pPr>
        <w:pStyle w:val="8"/>
        <w:spacing w:before="9"/>
        <w:rPr>
          <w:sz w:val="17"/>
        </w:rPr>
      </w:pPr>
    </w:p>
    <w:p>
      <w:pPr>
        <w:spacing w:before="86" w:line="408" w:lineRule="auto"/>
        <w:ind w:left="1801" w:right="1926" w:hanging="23"/>
        <w:jc w:val="center"/>
        <w:rPr>
          <w:b/>
          <w:sz w:val="32"/>
        </w:rPr>
      </w:pPr>
      <w:r>
        <mc:AlternateContent>
          <mc:Choice Requires="wpg">
            <w:drawing>
              <wp:anchor distT="0" distB="0" distL="114300" distR="114300" simplePos="0" relativeHeight="251671552" behindDoc="1" locked="0" layoutInCell="1" allowOverlap="1">
                <wp:simplePos x="0" y="0"/>
                <wp:positionH relativeFrom="page">
                  <wp:posOffset>3633470</wp:posOffset>
                </wp:positionH>
                <wp:positionV relativeFrom="paragraph">
                  <wp:posOffset>1062355</wp:posOffset>
                </wp:positionV>
                <wp:extent cx="2886075" cy="896620"/>
                <wp:effectExtent l="0" t="0" r="9525" b="2540"/>
                <wp:wrapNone/>
                <wp:docPr id="25" name="组合 31"/>
                <wp:cNvGraphicFramePr/>
                <a:graphic xmlns:a="http://schemas.openxmlformats.org/drawingml/2006/main">
                  <a:graphicData uri="http://schemas.microsoft.com/office/word/2010/wordprocessingGroup">
                    <wpg:wgp>
                      <wpg:cNvGrpSpPr/>
                      <wpg:grpSpPr>
                        <a:xfrm>
                          <a:off x="0" y="0"/>
                          <a:ext cx="2886075" cy="896620"/>
                          <a:chOff x="5723" y="1673"/>
                          <a:chExt cx="4545" cy="1412"/>
                        </a:xfrm>
                      </wpg:grpSpPr>
                      <wps:wsp>
                        <wps:cNvPr id="23" name="任意多边形 32"/>
                        <wps:cNvSpPr/>
                        <wps:spPr>
                          <a:xfrm>
                            <a:off x="5730" y="1680"/>
                            <a:ext cx="4530" cy="1397"/>
                          </a:xfrm>
                          <a:custGeom>
                            <a:avLst/>
                            <a:gdLst/>
                            <a:ahLst/>
                            <a:cxnLst/>
                            <a:pathLst>
                              <a:path w="4530" h="1397">
                                <a:moveTo>
                                  <a:pt x="0" y="0"/>
                                </a:moveTo>
                                <a:lnTo>
                                  <a:pt x="1470" y="761"/>
                                </a:lnTo>
                                <a:lnTo>
                                  <a:pt x="1470" y="1215"/>
                                </a:lnTo>
                                <a:lnTo>
                                  <a:pt x="1480" y="1252"/>
                                </a:lnTo>
                                <a:lnTo>
                                  <a:pt x="1510" y="1286"/>
                                </a:lnTo>
                                <a:lnTo>
                                  <a:pt x="1557" y="1317"/>
                                </a:lnTo>
                                <a:lnTo>
                                  <a:pt x="1619" y="1344"/>
                                </a:lnTo>
                                <a:lnTo>
                                  <a:pt x="1695" y="1366"/>
                                </a:lnTo>
                                <a:lnTo>
                                  <a:pt x="1781" y="1382"/>
                                </a:lnTo>
                                <a:lnTo>
                                  <a:pt x="1877" y="1393"/>
                                </a:lnTo>
                                <a:lnTo>
                                  <a:pt x="1980" y="1397"/>
                                </a:lnTo>
                                <a:lnTo>
                                  <a:pt x="4020" y="1397"/>
                                </a:lnTo>
                                <a:lnTo>
                                  <a:pt x="4123" y="1393"/>
                                </a:lnTo>
                                <a:lnTo>
                                  <a:pt x="4219" y="1382"/>
                                </a:lnTo>
                                <a:lnTo>
                                  <a:pt x="4305" y="1366"/>
                                </a:lnTo>
                                <a:lnTo>
                                  <a:pt x="4381" y="1344"/>
                                </a:lnTo>
                                <a:lnTo>
                                  <a:pt x="4443" y="1317"/>
                                </a:lnTo>
                                <a:lnTo>
                                  <a:pt x="4490" y="1286"/>
                                </a:lnTo>
                                <a:lnTo>
                                  <a:pt x="4520" y="1252"/>
                                </a:lnTo>
                                <a:lnTo>
                                  <a:pt x="4530" y="1215"/>
                                </a:lnTo>
                                <a:lnTo>
                                  <a:pt x="4530" y="487"/>
                                </a:lnTo>
                                <a:lnTo>
                                  <a:pt x="1470" y="487"/>
                                </a:lnTo>
                                <a:lnTo>
                                  <a:pt x="0" y="0"/>
                                </a:lnTo>
                                <a:close/>
                                <a:moveTo>
                                  <a:pt x="4020" y="305"/>
                                </a:moveTo>
                                <a:lnTo>
                                  <a:pt x="1980" y="305"/>
                                </a:lnTo>
                                <a:lnTo>
                                  <a:pt x="1877" y="308"/>
                                </a:lnTo>
                                <a:lnTo>
                                  <a:pt x="1781" y="319"/>
                                </a:lnTo>
                                <a:lnTo>
                                  <a:pt x="1695" y="336"/>
                                </a:lnTo>
                                <a:lnTo>
                                  <a:pt x="1619" y="358"/>
                                </a:lnTo>
                                <a:lnTo>
                                  <a:pt x="1557" y="385"/>
                                </a:lnTo>
                                <a:lnTo>
                                  <a:pt x="1510" y="416"/>
                                </a:lnTo>
                                <a:lnTo>
                                  <a:pt x="1480" y="450"/>
                                </a:lnTo>
                                <a:lnTo>
                                  <a:pt x="1470" y="487"/>
                                </a:lnTo>
                                <a:lnTo>
                                  <a:pt x="4530" y="487"/>
                                </a:lnTo>
                                <a:lnTo>
                                  <a:pt x="4520" y="450"/>
                                </a:lnTo>
                                <a:lnTo>
                                  <a:pt x="4490" y="416"/>
                                </a:lnTo>
                                <a:lnTo>
                                  <a:pt x="4443" y="385"/>
                                </a:lnTo>
                                <a:lnTo>
                                  <a:pt x="4381" y="358"/>
                                </a:lnTo>
                                <a:lnTo>
                                  <a:pt x="4305" y="336"/>
                                </a:lnTo>
                                <a:lnTo>
                                  <a:pt x="4219" y="319"/>
                                </a:lnTo>
                                <a:lnTo>
                                  <a:pt x="4123" y="308"/>
                                </a:lnTo>
                                <a:lnTo>
                                  <a:pt x="4020" y="305"/>
                                </a:lnTo>
                                <a:close/>
                              </a:path>
                            </a:pathLst>
                          </a:custGeom>
                          <a:solidFill>
                            <a:srgbClr val="FFFFFF"/>
                          </a:solidFill>
                          <a:ln>
                            <a:noFill/>
                          </a:ln>
                        </wps:spPr>
                        <wps:bodyPr upright="1"/>
                      </wps:wsp>
                      <wps:wsp>
                        <wps:cNvPr id="24" name="任意多边形 33"/>
                        <wps:cNvSpPr/>
                        <wps:spPr>
                          <a:xfrm>
                            <a:off x="5730" y="1680"/>
                            <a:ext cx="4530" cy="1397"/>
                          </a:xfrm>
                          <a:custGeom>
                            <a:avLst/>
                            <a:gdLst/>
                            <a:ahLst/>
                            <a:cxnLst/>
                            <a:pathLst>
                              <a:path w="4530" h="1397">
                                <a:moveTo>
                                  <a:pt x="4020" y="1397"/>
                                </a:moveTo>
                                <a:lnTo>
                                  <a:pt x="4123" y="1393"/>
                                </a:lnTo>
                                <a:lnTo>
                                  <a:pt x="4219" y="1382"/>
                                </a:lnTo>
                                <a:lnTo>
                                  <a:pt x="4305" y="1366"/>
                                </a:lnTo>
                                <a:lnTo>
                                  <a:pt x="4381" y="1344"/>
                                </a:lnTo>
                                <a:lnTo>
                                  <a:pt x="4443" y="1317"/>
                                </a:lnTo>
                                <a:lnTo>
                                  <a:pt x="4520" y="1252"/>
                                </a:lnTo>
                                <a:lnTo>
                                  <a:pt x="4530" y="1215"/>
                                </a:lnTo>
                                <a:lnTo>
                                  <a:pt x="4530" y="487"/>
                                </a:lnTo>
                                <a:lnTo>
                                  <a:pt x="4490" y="416"/>
                                </a:lnTo>
                                <a:lnTo>
                                  <a:pt x="4381" y="358"/>
                                </a:lnTo>
                                <a:lnTo>
                                  <a:pt x="4305" y="336"/>
                                </a:lnTo>
                                <a:lnTo>
                                  <a:pt x="4219" y="319"/>
                                </a:lnTo>
                                <a:lnTo>
                                  <a:pt x="4123" y="308"/>
                                </a:lnTo>
                                <a:lnTo>
                                  <a:pt x="4020" y="305"/>
                                </a:lnTo>
                                <a:lnTo>
                                  <a:pt x="1980" y="305"/>
                                </a:lnTo>
                                <a:lnTo>
                                  <a:pt x="1877" y="308"/>
                                </a:lnTo>
                                <a:lnTo>
                                  <a:pt x="1781" y="319"/>
                                </a:lnTo>
                                <a:lnTo>
                                  <a:pt x="1695" y="336"/>
                                </a:lnTo>
                                <a:lnTo>
                                  <a:pt x="1619" y="358"/>
                                </a:lnTo>
                                <a:lnTo>
                                  <a:pt x="1557" y="385"/>
                                </a:lnTo>
                                <a:lnTo>
                                  <a:pt x="1480" y="450"/>
                                </a:lnTo>
                                <a:lnTo>
                                  <a:pt x="1470" y="487"/>
                                </a:lnTo>
                                <a:lnTo>
                                  <a:pt x="0" y="0"/>
                                </a:lnTo>
                                <a:lnTo>
                                  <a:pt x="1470" y="761"/>
                                </a:lnTo>
                                <a:lnTo>
                                  <a:pt x="1470" y="1215"/>
                                </a:lnTo>
                                <a:lnTo>
                                  <a:pt x="1480" y="1252"/>
                                </a:lnTo>
                                <a:lnTo>
                                  <a:pt x="1557" y="1317"/>
                                </a:lnTo>
                                <a:lnTo>
                                  <a:pt x="1619" y="1344"/>
                                </a:lnTo>
                                <a:lnTo>
                                  <a:pt x="1695" y="1366"/>
                                </a:lnTo>
                                <a:lnTo>
                                  <a:pt x="1781" y="1382"/>
                                </a:lnTo>
                                <a:lnTo>
                                  <a:pt x="1877" y="1393"/>
                                </a:lnTo>
                                <a:lnTo>
                                  <a:pt x="1980" y="1397"/>
                                </a:lnTo>
                                <a:lnTo>
                                  <a:pt x="2744" y="1397"/>
                                </a:lnTo>
                                <a:lnTo>
                                  <a:pt x="4020" y="1397"/>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31" o:spid="_x0000_s1026" o:spt="203" style="position:absolute;left:0pt;margin-left:286.1pt;margin-top:83.65pt;height:70.6pt;width:227.25pt;mso-position-horizontal-relative:page;z-index:-251644928;mso-width-relative:page;mso-height-relative:page;" coordorigin="5723,1673" coordsize="4545,1412" o:gfxdata="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AcH7X9sAAAAMAQAADwAAAAAAAAABACAAAAAiAAAAZHJzL2Rvd25yZXYueG1sUEsB&#10;AhQAFAAAAAgAh07iQDrAGi1lBAAA5BMAAA4AAAAAAAAAAQAgAAAAKgEAAGRycy9lMm9Eb2MueG1s&#10;UEsFBgAAAAAGAAYAWQEAAAEIAAAAAA==&#10;">
                <o:lock v:ext="edit" aspectratio="f"/>
                <v:shape id="任意多边形 32" o:spid="_x0000_s1026" o:spt="100" style="position:absolute;left:5730;top:1680;height:1397;width:4530;" fillcolor="#FFFFFF" filled="t" stroked="f" coordsize="4530,1397" o:gfxdata="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qto+vQAA&#10;ANsAAAAPAAAAAAAAAAEAIAAAACIAAABkcnMvZG93bnJldi54bWxQSwECFAAUAAAACACHTuJAMy8F&#10;njsAAAA5AAAAEAAAAAAAAAABACAAAAAMAQAAZHJzL3NoYXBleG1sLnhtbFBLBQYAAAAABgAGAFsB&#10;AAC2AwAAAAA=&#10;" path="m0,0l1470,761,1470,1215,1480,1252,1510,1286,1557,1317,1619,1344,1695,1366,1781,1382,1877,1393,1980,1397,4020,1397,4123,1393,4219,1382,4305,1366,4381,1344,4443,1317,4490,1286,4520,1252,4530,1215,4530,487,1470,487,0,0xm4020,305l1980,305,1877,308,1781,319,1695,336,1619,358,1557,385,1510,416,1480,450,1470,487,4530,487,4520,450,4490,416,4443,385,4381,358,4305,336,4219,319,4123,308,4020,305xe">
                  <v:fill on="t" focussize="0,0"/>
                  <v:stroke on="f"/>
                  <v:imagedata o:title=""/>
                  <o:lock v:ext="edit" aspectratio="f"/>
                </v:shape>
                <v:shape id="任意多边形 33" o:spid="_x0000_s1026" o:spt="100" style="position:absolute;left:5730;top:1680;height:1397;width:4530;" filled="f" stroked="t" coordsize="4530,1397" o:gfxdata="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DhOO8AAAA&#10;2wAAAA8AAAAAAAAAAQAgAAAAIgAAAGRycy9kb3ducmV2LnhtbFBLAQIUABQAAAAIAIdO4kAzLwWe&#10;OwAAADkAAAAQAAAAAAAAAAEAIAAAAAsBAABkcnMvc2hhcGV4bWwueG1sUEsFBgAAAAAGAAYAWwEA&#10;ALUDAAAAAA==&#10;" path="m4020,1397l4123,1393,4219,1382,4305,1366,4381,1344,4443,1317,4520,1252,4530,1215,4530,487,4490,416,4381,358,4305,336,4219,319,4123,308,4020,305,1980,305,1877,308,1781,319,1695,336,1619,358,1557,385,1480,450,1470,487,0,0,1470,761,1470,1215,1480,1252,1557,1317,1619,1344,1695,1366,1781,1382,1877,1393,1980,1397,2744,1397,4020,1397xe">
                  <v:fill on="f" focussize="0,0"/>
                  <v:stroke color="#FF0000" joinstyle="round"/>
                  <v:imagedata o:title=""/>
                  <o:lock v:ext="edit" aspectratio="f"/>
                </v:shape>
              </v:group>
            </w:pict>
          </mc:Fallback>
        </mc:AlternateContent>
      </w:r>
      <w:r>
        <w:rPr>
          <w:b/>
          <w:sz w:val="32"/>
        </w:rPr>
        <w:t>NUMERICAL SIMULATION OF HOMOGENEOUS CHARGE COMPRESSION IGNITION COMBUSTION FUELED WITH DIMETHYL ETHER</w:t>
      </w:r>
    </w:p>
    <w:p>
      <w:pPr>
        <w:spacing w:after="0" w:line="408" w:lineRule="auto"/>
        <w:jc w:val="center"/>
        <w:rPr>
          <w:sz w:val="32"/>
        </w:rPr>
        <w:sectPr>
          <w:headerReference r:id="rId6" w:type="default"/>
          <w:pgSz w:w="11910" w:h="16840"/>
          <w:pgMar w:top="1520" w:right="140" w:bottom="280" w:left="240" w:header="840" w:footer="0" w:gutter="0"/>
          <w:cols w:space="720" w:num="1"/>
        </w:sectPr>
      </w:pPr>
    </w:p>
    <w:p>
      <w:pPr>
        <w:pStyle w:val="8"/>
        <w:rPr>
          <w:b/>
          <w:sz w:val="30"/>
        </w:rPr>
      </w:pPr>
    </w:p>
    <w:p>
      <w:pPr>
        <w:pStyle w:val="8"/>
        <w:spacing w:before="2"/>
        <w:rPr>
          <w:b/>
          <w:sz w:val="26"/>
        </w:rPr>
      </w:pPr>
    </w:p>
    <w:p>
      <w:pPr>
        <w:spacing w:before="0"/>
        <w:ind w:left="0" w:right="0" w:firstLine="0"/>
        <w:jc w:val="right"/>
        <w:rPr>
          <w:b/>
          <w:sz w:val="28"/>
        </w:rPr>
      </w:pPr>
      <w:r>
        <mc:AlternateContent>
          <mc:Choice Requires="wpg">
            <w:drawing>
              <wp:anchor distT="0" distB="0" distL="114300" distR="114300" simplePos="0" relativeHeight="251694080" behindDoc="0" locked="0" layoutInCell="1" allowOverlap="1">
                <wp:simplePos x="0" y="0"/>
                <wp:positionH relativeFrom="page">
                  <wp:posOffset>1366520</wp:posOffset>
                </wp:positionH>
                <wp:positionV relativeFrom="paragraph">
                  <wp:posOffset>-400050</wp:posOffset>
                </wp:positionV>
                <wp:extent cx="1905000" cy="507365"/>
                <wp:effectExtent l="635" t="635" r="0" b="10160"/>
                <wp:wrapNone/>
                <wp:docPr id="135" name="组合 34"/>
                <wp:cNvGraphicFramePr/>
                <a:graphic xmlns:a="http://schemas.openxmlformats.org/drawingml/2006/main">
                  <a:graphicData uri="http://schemas.microsoft.com/office/word/2010/wordprocessingGroup">
                    <wpg:wgp>
                      <wpg:cNvGrpSpPr/>
                      <wpg:grpSpPr>
                        <a:xfrm>
                          <a:off x="0" y="0"/>
                          <a:ext cx="1905000" cy="507365"/>
                          <a:chOff x="2153" y="-630"/>
                          <a:chExt cx="3000" cy="799"/>
                        </a:xfrm>
                      </wpg:grpSpPr>
                      <wps:wsp>
                        <wps:cNvPr id="133" name="任意多边形 35"/>
                        <wps:cNvSpPr/>
                        <wps:spPr>
                          <a:xfrm>
                            <a:off x="2160" y="-623"/>
                            <a:ext cx="2985" cy="784"/>
                          </a:xfrm>
                          <a:custGeom>
                            <a:avLst/>
                            <a:gdLst/>
                            <a:ahLst/>
                            <a:cxnLst/>
                            <a:pathLst>
                              <a:path w="2985" h="784">
                                <a:moveTo>
                                  <a:pt x="1650" y="780"/>
                                </a:moveTo>
                                <a:lnTo>
                                  <a:pt x="1754" y="773"/>
                                </a:lnTo>
                                <a:lnTo>
                                  <a:pt x="1845" y="755"/>
                                </a:lnTo>
                                <a:lnTo>
                                  <a:pt x="1916" y="727"/>
                                </a:lnTo>
                                <a:lnTo>
                                  <a:pt x="1980" y="650"/>
                                </a:lnTo>
                                <a:lnTo>
                                  <a:pt x="2984" y="784"/>
                                </a:lnTo>
                                <a:lnTo>
                                  <a:pt x="1980" y="456"/>
                                </a:lnTo>
                                <a:lnTo>
                                  <a:pt x="1980" y="131"/>
                                </a:lnTo>
                                <a:lnTo>
                                  <a:pt x="1963" y="90"/>
                                </a:lnTo>
                                <a:lnTo>
                                  <a:pt x="1916" y="54"/>
                                </a:lnTo>
                                <a:lnTo>
                                  <a:pt x="1845" y="25"/>
                                </a:lnTo>
                                <a:lnTo>
                                  <a:pt x="1754" y="7"/>
                                </a:lnTo>
                                <a:lnTo>
                                  <a:pt x="1650" y="0"/>
                                </a:lnTo>
                                <a:lnTo>
                                  <a:pt x="330" y="0"/>
                                </a:lnTo>
                                <a:lnTo>
                                  <a:pt x="226" y="7"/>
                                </a:lnTo>
                                <a:lnTo>
                                  <a:pt x="135" y="25"/>
                                </a:lnTo>
                                <a:lnTo>
                                  <a:pt x="64" y="54"/>
                                </a:lnTo>
                                <a:lnTo>
                                  <a:pt x="0" y="131"/>
                                </a:lnTo>
                                <a:lnTo>
                                  <a:pt x="0" y="650"/>
                                </a:lnTo>
                                <a:lnTo>
                                  <a:pt x="64" y="727"/>
                                </a:lnTo>
                                <a:lnTo>
                                  <a:pt x="135" y="755"/>
                                </a:lnTo>
                                <a:lnTo>
                                  <a:pt x="226" y="773"/>
                                </a:lnTo>
                                <a:lnTo>
                                  <a:pt x="330" y="780"/>
                                </a:lnTo>
                                <a:lnTo>
                                  <a:pt x="1650" y="780"/>
                                </a:lnTo>
                                <a:close/>
                              </a:path>
                            </a:pathLst>
                          </a:custGeom>
                          <a:noFill/>
                          <a:ln w="9525" cap="flat" cmpd="sng">
                            <a:solidFill>
                              <a:srgbClr val="FF0000"/>
                            </a:solidFill>
                            <a:prstDash val="solid"/>
                            <a:headEnd type="none" w="med" len="med"/>
                            <a:tailEnd type="none" w="med" len="med"/>
                          </a:ln>
                        </wps:spPr>
                        <wps:bodyPr upright="1"/>
                      </wps:wsp>
                      <wps:wsp>
                        <wps:cNvPr id="134" name="文本框 36"/>
                        <wps:cNvSpPr txBox="1"/>
                        <wps:spPr>
                          <a:xfrm>
                            <a:off x="2152" y="-631"/>
                            <a:ext cx="3000" cy="799"/>
                          </a:xfrm>
                          <a:prstGeom prst="rect">
                            <a:avLst/>
                          </a:prstGeom>
                          <a:noFill/>
                          <a:ln>
                            <a:noFill/>
                          </a:ln>
                        </wps:spPr>
                        <wps:txbx>
                          <w:txbxContent>
                            <w:p>
                              <w:pPr>
                                <w:spacing w:before="150" w:line="324" w:lineRule="auto"/>
                                <w:ind w:left="218" w:right="1225" w:firstLine="0"/>
                                <w:jc w:val="left"/>
                                <w:rPr>
                                  <w:rFonts w:hint="eastAsia" w:ascii="宋体" w:eastAsia="宋体"/>
                                  <w:sz w:val="18"/>
                                </w:rPr>
                              </w:pPr>
                              <w:r>
                                <w:rPr>
                                  <w:rFonts w:hint="eastAsia" w:ascii="宋体" w:eastAsia="宋体"/>
                                  <w:color w:val="FF0000"/>
                                  <w:sz w:val="18"/>
                                </w:rPr>
                                <w:t xml:space="preserve">四 号 </w:t>
                              </w:r>
                              <w:r>
                                <w:rPr>
                                  <w:color w:val="FF0000"/>
                                  <w:sz w:val="18"/>
                                </w:rPr>
                                <w:t xml:space="preserve">Times New Roman </w:t>
                              </w:r>
                              <w:r>
                                <w:rPr>
                                  <w:rFonts w:hint="eastAsia" w:ascii="宋体" w:eastAsia="宋体"/>
                                  <w:color w:val="FF0000"/>
                                  <w:sz w:val="18"/>
                                </w:rPr>
                                <w:t>居中加粗</w:t>
                              </w:r>
                            </w:p>
                          </w:txbxContent>
                        </wps:txbx>
                        <wps:bodyPr lIns="0" tIns="0" rIns="0" bIns="0" upright="1"/>
                      </wps:wsp>
                    </wpg:wgp>
                  </a:graphicData>
                </a:graphic>
              </wp:anchor>
            </w:drawing>
          </mc:Choice>
          <mc:Fallback>
            <w:pict>
              <v:group id="组合 34" o:spid="_x0000_s1026" o:spt="203" style="position:absolute;left:0pt;margin-left:107.6pt;margin-top:-31.5pt;height:39.95pt;width:150pt;mso-position-horizontal-relative:page;z-index:251694080;mso-width-relative:page;mso-height-relative:page;" coordorigin="2153,-630" coordsize="3000,799" o:gfxdata="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P7j/d/ZAAAACgEAAA8AAAAAAAAA&#10;AQAgAAAAIgAAAGRycy9kb3ducmV2LnhtbFBLAQIUABQAAAAIAIdO4kBzkxxW2AMAANUKAAAOAAAA&#10;AAAAAAEAIAAAACgBAABkcnMvZTJvRG9jLnhtbFBLBQYAAAAABgAGAFkBAAByBwAAAAA=&#10;">
                <o:lock v:ext="edit" aspectratio="f"/>
                <v:shape id="任意多边形 35" o:spid="_x0000_s1026" o:spt="100" style="position:absolute;left:2160;top:-623;height:784;width:2985;" filled="f" stroked="t" coordsize="2985,784" o:gfxdata="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ePz68AAAA&#10;3AAAAA8AAAAAAAAAAQAgAAAAIgAAAGRycy9kb3ducmV2LnhtbFBLAQIUABQAAAAIAIdO4kAzLwWe&#10;OwAAADkAAAAQAAAAAAAAAAEAIAAAAAsBAABkcnMvc2hhcGV4bWwueG1sUEsFBgAAAAAGAAYAWwEA&#10;ALUDAAAAAA==&#10;" path="m1650,780l1754,773,1845,755,1916,727,1980,650,2984,784,1980,456,1980,131,1963,90,1916,54,1845,25,1754,7,1650,0,330,0,226,7,135,25,64,54,0,131,0,650,64,727,135,755,226,773,330,780,1650,780xe">
                  <v:fill on="f" focussize="0,0"/>
                  <v:stroke color="#FF0000" joinstyle="round"/>
                  <v:imagedata o:title=""/>
                  <o:lock v:ext="edit" aspectratio="f"/>
                </v:shape>
                <v:shape id="文本框 36" o:spid="_x0000_s1026" o:spt="202" type="#_x0000_t202" style="position:absolute;left:2152;top:-631;height:799;width:3000;"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0" w:line="324" w:lineRule="auto"/>
                          <w:ind w:left="218" w:right="1225" w:firstLine="0"/>
                          <w:jc w:val="left"/>
                          <w:rPr>
                            <w:rFonts w:hint="eastAsia" w:ascii="宋体" w:eastAsia="宋体"/>
                            <w:sz w:val="18"/>
                          </w:rPr>
                        </w:pPr>
                        <w:r>
                          <w:rPr>
                            <w:rFonts w:hint="eastAsia" w:ascii="宋体" w:eastAsia="宋体"/>
                            <w:color w:val="FF0000"/>
                            <w:sz w:val="18"/>
                          </w:rPr>
                          <w:t xml:space="preserve">四 号 </w:t>
                        </w:r>
                        <w:r>
                          <w:rPr>
                            <w:color w:val="FF0000"/>
                            <w:sz w:val="18"/>
                          </w:rPr>
                          <w:t xml:space="preserve">Times New Roman </w:t>
                        </w:r>
                        <w:r>
                          <w:rPr>
                            <w:rFonts w:hint="eastAsia" w:ascii="宋体" w:eastAsia="宋体"/>
                            <w:color w:val="FF0000"/>
                            <w:sz w:val="18"/>
                          </w:rPr>
                          <w:t>居中加粗</w:t>
                        </w:r>
                      </w:p>
                    </w:txbxContent>
                  </v:textbox>
                </v:shape>
              </v:group>
            </w:pict>
          </mc:Fallback>
        </mc:AlternateContent>
      </w:r>
      <w:r>
        <w:rPr>
          <w:b/>
          <w:w w:val="95"/>
          <w:sz w:val="28"/>
        </w:rPr>
        <w:t>ABSTRACT</w:t>
      </w:r>
    </w:p>
    <w:p>
      <w:pPr>
        <w:pStyle w:val="8"/>
        <w:spacing w:before="6"/>
        <w:rPr>
          <w:b/>
          <w:sz w:val="15"/>
        </w:rPr>
      </w:pPr>
      <w:r>
        <w:br w:type="column"/>
      </w:r>
    </w:p>
    <w:p>
      <w:pPr>
        <w:spacing w:before="0" w:line="324" w:lineRule="auto"/>
        <w:ind w:left="721" w:right="1755" w:firstLine="0"/>
        <w:jc w:val="both"/>
        <w:rPr>
          <w:rFonts w:hint="eastAsia" w:ascii="宋体" w:eastAsia="宋体"/>
          <w:sz w:val="18"/>
        </w:rPr>
      </w:pPr>
      <w:r>
        <w:rPr>
          <w:rFonts w:hint="eastAsia" w:ascii="宋体" w:eastAsia="宋体"/>
          <w:color w:val="FF0000"/>
          <w:sz w:val="18"/>
        </w:rPr>
        <w:t xml:space="preserve">英文题目， 三号 </w:t>
      </w:r>
      <w:r>
        <w:rPr>
          <w:color w:val="FF0000"/>
          <w:sz w:val="18"/>
        </w:rPr>
        <w:t xml:space="preserve">Times New Roman </w:t>
      </w:r>
      <w:r>
        <w:rPr>
          <w:rFonts w:hint="eastAsia" w:ascii="宋体" w:eastAsia="宋体"/>
          <w:color w:val="FF0000"/>
          <w:sz w:val="18"/>
        </w:rPr>
        <w:t>居中加粗，一律用大写字母，上下各空一行。</w:t>
      </w:r>
    </w:p>
    <w:p>
      <w:pPr>
        <w:spacing w:after="0" w:line="324" w:lineRule="auto"/>
        <w:jc w:val="both"/>
        <w:rPr>
          <w:rFonts w:hint="eastAsia" w:ascii="宋体" w:eastAsia="宋体"/>
          <w:sz w:val="18"/>
        </w:rPr>
        <w:sectPr>
          <w:type w:val="continuous"/>
          <w:pgSz w:w="11910" w:h="16840"/>
          <w:pgMar w:top="1600" w:right="140" w:bottom="280" w:left="240" w:header="720" w:footer="720" w:gutter="0"/>
          <w:cols w:equalWidth="0" w:num="2">
            <w:col w:w="6451" w:space="40"/>
            <w:col w:w="5039"/>
          </w:cols>
        </w:sectPr>
      </w:pPr>
    </w:p>
    <w:p>
      <w:pPr>
        <w:pStyle w:val="8"/>
        <w:ind w:left="2272"/>
        <w:rPr>
          <w:rFonts w:ascii="宋体"/>
          <w:sz w:val="20"/>
        </w:rPr>
      </w:pPr>
      <w:r>
        <w:rPr>
          <w:rFonts w:ascii="宋体"/>
          <w:sz w:val="20"/>
        </w:rPr>
        <mc:AlternateContent>
          <mc:Choice Requires="wpg">
            <w:drawing>
              <wp:inline distT="0" distB="0" distL="114300" distR="114300">
                <wp:extent cx="1837690" cy="306705"/>
                <wp:effectExtent l="0" t="635" r="6350" b="12700"/>
                <wp:docPr id="132" name="组合 37"/>
                <wp:cNvGraphicFramePr/>
                <a:graphic xmlns:a="http://schemas.openxmlformats.org/drawingml/2006/main">
                  <a:graphicData uri="http://schemas.microsoft.com/office/word/2010/wordprocessingGroup">
                    <wpg:wgp>
                      <wpg:cNvGrpSpPr/>
                      <wpg:grpSpPr>
                        <a:xfrm>
                          <a:off x="0" y="0"/>
                          <a:ext cx="1837690" cy="306705"/>
                          <a:chOff x="0" y="0"/>
                          <a:chExt cx="2894" cy="483"/>
                        </a:xfrm>
                      </wpg:grpSpPr>
                      <wps:wsp>
                        <wps:cNvPr id="130" name="任意多边形 38"/>
                        <wps:cNvSpPr/>
                        <wps:spPr>
                          <a:xfrm>
                            <a:off x="7" y="7"/>
                            <a:ext cx="2879" cy="468"/>
                          </a:xfrm>
                          <a:custGeom>
                            <a:avLst/>
                            <a:gdLst/>
                            <a:ahLst/>
                            <a:cxnLst/>
                            <a:pathLst>
                              <a:path w="2879" h="468">
                                <a:moveTo>
                                  <a:pt x="1350" y="467"/>
                                </a:moveTo>
                                <a:lnTo>
                                  <a:pt x="1454" y="461"/>
                                </a:lnTo>
                                <a:lnTo>
                                  <a:pt x="1540" y="445"/>
                                </a:lnTo>
                                <a:lnTo>
                                  <a:pt x="1598" y="420"/>
                                </a:lnTo>
                                <a:lnTo>
                                  <a:pt x="1620" y="389"/>
                                </a:lnTo>
                                <a:lnTo>
                                  <a:pt x="2878" y="359"/>
                                </a:lnTo>
                                <a:lnTo>
                                  <a:pt x="1620" y="273"/>
                                </a:lnTo>
                                <a:lnTo>
                                  <a:pt x="1620" y="77"/>
                                </a:lnTo>
                                <a:lnTo>
                                  <a:pt x="1598" y="48"/>
                                </a:lnTo>
                                <a:lnTo>
                                  <a:pt x="1540" y="23"/>
                                </a:lnTo>
                                <a:lnTo>
                                  <a:pt x="1454" y="6"/>
                                </a:lnTo>
                                <a:lnTo>
                                  <a:pt x="1350" y="-1"/>
                                </a:lnTo>
                                <a:lnTo>
                                  <a:pt x="270" y="-1"/>
                                </a:lnTo>
                                <a:lnTo>
                                  <a:pt x="165" y="6"/>
                                </a:lnTo>
                                <a:lnTo>
                                  <a:pt x="79" y="23"/>
                                </a:lnTo>
                                <a:lnTo>
                                  <a:pt x="21" y="48"/>
                                </a:lnTo>
                                <a:lnTo>
                                  <a:pt x="0" y="77"/>
                                </a:lnTo>
                                <a:lnTo>
                                  <a:pt x="0" y="389"/>
                                </a:lnTo>
                                <a:lnTo>
                                  <a:pt x="21" y="420"/>
                                </a:lnTo>
                                <a:lnTo>
                                  <a:pt x="79" y="445"/>
                                </a:lnTo>
                                <a:lnTo>
                                  <a:pt x="165" y="461"/>
                                </a:lnTo>
                                <a:lnTo>
                                  <a:pt x="270" y="467"/>
                                </a:lnTo>
                                <a:lnTo>
                                  <a:pt x="1350" y="467"/>
                                </a:lnTo>
                                <a:close/>
                              </a:path>
                            </a:pathLst>
                          </a:custGeom>
                          <a:noFill/>
                          <a:ln w="9525" cap="flat" cmpd="sng">
                            <a:solidFill>
                              <a:srgbClr val="FF0000"/>
                            </a:solidFill>
                            <a:prstDash val="solid"/>
                            <a:headEnd type="none" w="med" len="med"/>
                            <a:tailEnd type="none" w="med" len="med"/>
                          </a:ln>
                        </wps:spPr>
                        <wps:bodyPr upright="1"/>
                      </wps:wsp>
                      <wps:wsp>
                        <wps:cNvPr id="131" name="文本框 39"/>
                        <wps:cNvSpPr txBox="1"/>
                        <wps:spPr>
                          <a:xfrm>
                            <a:off x="0" y="0"/>
                            <a:ext cx="2894" cy="483"/>
                          </a:xfrm>
                          <a:prstGeom prst="rect">
                            <a:avLst/>
                          </a:prstGeom>
                          <a:noFill/>
                          <a:ln>
                            <a:noFill/>
                          </a:ln>
                        </wps:spPr>
                        <wps:txbx>
                          <w:txbxContent>
                            <w:p>
                              <w:pPr>
                                <w:spacing w:before="139"/>
                                <w:ind w:left="205" w:right="0" w:firstLine="0"/>
                                <w:jc w:val="left"/>
                                <w:rPr>
                                  <w:rFonts w:hint="eastAsia" w:ascii="宋体" w:eastAsia="宋体"/>
                                  <w:sz w:val="18"/>
                                </w:rPr>
                              </w:pPr>
                              <w:r>
                                <w:rPr>
                                  <w:rFonts w:hint="eastAsia" w:ascii="宋体" w:eastAsia="宋体"/>
                                  <w:color w:val="FF0000"/>
                                  <w:sz w:val="18"/>
                                </w:rPr>
                                <w:t>空一行</w:t>
                              </w:r>
                            </w:p>
                          </w:txbxContent>
                        </wps:txbx>
                        <wps:bodyPr lIns="0" tIns="0" rIns="0" bIns="0" upright="1"/>
                      </wps:wsp>
                    </wpg:wgp>
                  </a:graphicData>
                </a:graphic>
              </wp:inline>
            </w:drawing>
          </mc:Choice>
          <mc:Fallback>
            <w:pict>
              <v:group id="组合 37" o:spid="_x0000_s1026" o:spt="203" style="height:24.15pt;width:144.7pt;" coordsize="2894,483" o:gfxdata="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KQlbMNYAAAAEAQAADwAAAAAAAAABACAAAAAiAAAAZHJzL2Rvd25yZXYu&#10;eG1sUEsBAhQAFAAAAAgAh07iQNL876fFAwAAmQoAAA4AAAAAAAAAAQAgAAAAJQEAAGRycy9lMm9E&#10;b2MueG1sUEsFBgAAAAAGAAYAWQEAAFwHAAAAAA==&#10;">
                <o:lock v:ext="edit" aspectratio="f"/>
                <v:shape id="任意多边形 38" o:spid="_x0000_s1026" o:spt="100" style="position:absolute;left:7;top:7;height:468;width:2879;" filled="f" stroked="t" coordsize="2879,468" o:gfxdata="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41mb4A&#10;AADcAAAADwAAAAAAAAABACAAAAAiAAAAZHJzL2Rvd25yZXYueG1sUEsBAhQAFAAAAAgAh07iQDMv&#10;BZ47AAAAOQAAABAAAAAAAAAAAQAgAAAADQEAAGRycy9zaGFwZXhtbC54bWxQSwUGAAAAAAYABgBb&#10;AQAAtwMAAAAA&#10;" path="m1350,467l1454,461,1540,445,1598,420,1620,389,2878,359,1620,273,1620,77,1598,48,1540,23,1454,6,1350,-1,270,-1,165,6,79,23,21,48,0,77,0,389,21,420,79,445,165,461,270,467,1350,467xe">
                  <v:fill on="f" focussize="0,0"/>
                  <v:stroke color="#FF0000" joinstyle="round"/>
                  <v:imagedata o:title=""/>
                  <o:lock v:ext="edit" aspectratio="f"/>
                </v:shape>
                <v:shape id="文本框 39" o:spid="_x0000_s1026" o:spt="202" type="#_x0000_t202" style="position:absolute;left:0;top:0;height:483;width:2894;"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39"/>
                          <w:ind w:left="205" w:right="0" w:firstLine="0"/>
                          <w:jc w:val="left"/>
                          <w:rPr>
                            <w:rFonts w:hint="eastAsia" w:ascii="宋体" w:eastAsia="宋体"/>
                            <w:sz w:val="18"/>
                          </w:rPr>
                        </w:pPr>
                        <w:r>
                          <w:rPr>
                            <w:rFonts w:hint="eastAsia" w:ascii="宋体" w:eastAsia="宋体"/>
                            <w:color w:val="FF0000"/>
                            <w:sz w:val="18"/>
                          </w:rPr>
                          <w:t>空一行</w:t>
                        </w:r>
                      </w:p>
                    </w:txbxContent>
                  </v:textbox>
                </v:shape>
                <w10:wrap type="none"/>
                <w10:anchorlock/>
              </v:group>
            </w:pict>
          </mc:Fallback>
        </mc:AlternateContent>
      </w:r>
    </w:p>
    <w:p>
      <w:pPr>
        <w:pStyle w:val="8"/>
        <w:spacing w:before="5"/>
        <w:rPr>
          <w:rFonts w:ascii="宋体"/>
          <w:sz w:val="5"/>
        </w:rPr>
      </w:pPr>
    </w:p>
    <w:p>
      <w:pPr>
        <w:spacing w:after="0"/>
        <w:rPr>
          <w:rFonts w:ascii="宋体"/>
          <w:sz w:val="5"/>
        </w:rPr>
        <w:sectPr>
          <w:type w:val="continuous"/>
          <w:pgSz w:w="11910" w:h="16840"/>
          <w:pgMar w:top="1600" w:right="140" w:bottom="280" w:left="240" w:header="720" w:footer="720" w:gutter="0"/>
          <w:cols w:space="720" w:num="1"/>
        </w:sectPr>
      </w:pPr>
    </w:p>
    <w:p>
      <w:pPr>
        <w:pStyle w:val="8"/>
        <w:rPr>
          <w:rFonts w:ascii="宋体"/>
          <w:sz w:val="18"/>
        </w:rPr>
      </w:pPr>
    </w:p>
    <w:p>
      <w:pPr>
        <w:pStyle w:val="8"/>
        <w:rPr>
          <w:rFonts w:ascii="宋体"/>
          <w:sz w:val="18"/>
        </w:rPr>
      </w:pPr>
    </w:p>
    <w:p>
      <w:pPr>
        <w:pStyle w:val="8"/>
        <w:rPr>
          <w:rFonts w:ascii="宋体"/>
          <w:sz w:val="18"/>
        </w:rPr>
      </w:pPr>
    </w:p>
    <w:p>
      <w:pPr>
        <w:pStyle w:val="8"/>
        <w:spacing w:before="2"/>
        <w:rPr>
          <w:rFonts w:ascii="宋体"/>
          <w:sz w:val="18"/>
        </w:rPr>
      </w:pPr>
    </w:p>
    <w:p>
      <w:pPr>
        <w:spacing w:before="0" w:line="333" w:lineRule="auto"/>
        <w:ind w:left="312" w:right="0" w:firstLine="0"/>
        <w:jc w:val="both"/>
        <w:rPr>
          <w:rFonts w:hint="eastAsia" w:ascii="宋体" w:eastAsia="宋体"/>
          <w:sz w:val="18"/>
        </w:rPr>
      </w:pPr>
      <w:r>
        <w:rPr>
          <w:rFonts w:hint="eastAsia" w:ascii="宋体" w:eastAsia="宋体"/>
          <w:color w:val="FF0000"/>
          <w:spacing w:val="51"/>
          <w:sz w:val="18"/>
        </w:rPr>
        <w:t xml:space="preserve">五号 </w:t>
      </w:r>
      <w:r>
        <w:rPr>
          <w:color w:val="FF0000"/>
          <w:sz w:val="18"/>
        </w:rPr>
        <w:t xml:space="preserve">Times New Roman, </w:t>
      </w:r>
      <w:r>
        <w:rPr>
          <w:rFonts w:hint="eastAsia" w:ascii="宋体" w:eastAsia="宋体"/>
          <w:color w:val="FF0000"/>
          <w:spacing w:val="30"/>
          <w:sz w:val="18"/>
        </w:rPr>
        <w:t>首行缩进两格，单倍行距。</w:t>
      </w:r>
    </w:p>
    <w:p>
      <w:pPr>
        <w:pStyle w:val="8"/>
        <w:spacing w:before="78" w:line="309" w:lineRule="auto"/>
        <w:ind w:left="116" w:right="1678" w:firstLine="420"/>
        <w:jc w:val="both"/>
      </w:pPr>
      <w:r>
        <w:br w:type="column"/>
      </w:r>
      <w:r>
        <w:t>HCCI (Homogenous Charge Compression Ignition) combustion has advantages in terms of efficiency and reduced emission. HCCI combustion can not only ensure both the high economic and dynamic quality of the engine, but also efficiently reduce the NO</w:t>
      </w:r>
      <w:r>
        <w:rPr>
          <w:vertAlign w:val="subscript"/>
        </w:rPr>
        <w:t>x</w:t>
      </w:r>
      <w:r>
        <w:rPr>
          <w:vertAlign w:val="baseline"/>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In this work numerical scheme for the ignition and combustion process of DME homogeneous charge compression ignition is studied. The detailed reaction mechanism of DME proposed by American Lawrence Livermore National Laboratory (LLNL) and the HCT chemical kinetics code developed by LLNL are used to investigate the ignition and combustion processes of an HCCI engine fueled with DME. The new kinetic mechanism for DME consists of 79 species and 399 reactions. To consider the effect of wall heat transfer, a wall heat transfer model is added into the HCT code. By this method, the effects of the compression ratio, the fuel-air equivalence ratio, the intake charge heating, the engine speed, EGR and fuel additive on the HCCI ignition and combustion are studied. The results show that the HCCI combustion fueled with DME consists of a low temperature reaction heat release period and a high temperature reaction heat release period. It is also founded that increasing the compression ration, the equivalence ratio, the intake charge temperature and the content of H</w:t>
      </w:r>
      <w:r>
        <w:rPr>
          <w:vertAlign w:val="subscript"/>
        </w:rPr>
        <w:t>2</w:t>
      </w:r>
      <w:r>
        <w:rPr>
          <w:vertAlign w:val="baseline"/>
        </w:rPr>
        <w:t>O</w:t>
      </w:r>
      <w:r>
        <w:rPr>
          <w:vertAlign w:val="subscript"/>
        </w:rPr>
        <w:t>2</w:t>
      </w:r>
      <w:r>
        <w:rPr>
          <w:vertAlign w:val="baseline"/>
        </w:rPr>
        <w:t>, H</w:t>
      </w:r>
      <w:r>
        <w:rPr>
          <w:vertAlign w:val="subscript"/>
        </w:rPr>
        <w:t>2</w:t>
      </w:r>
      <w:r>
        <w:rPr>
          <w:vertAlign w:val="baseline"/>
        </w:rPr>
        <w:t xml:space="preserve"> or CO cause advanced ignition timing. Increasing the engine speed, adoption of cold EGR and the content of CH</w:t>
      </w:r>
      <w:r>
        <w:rPr>
          <w:vertAlign w:val="subscript"/>
        </w:rPr>
        <w:t>4</w:t>
      </w:r>
      <w:r>
        <w:rPr>
          <w:vertAlign w:val="baseline"/>
        </w:rPr>
        <w:t xml:space="preserve"> or CH</w:t>
      </w:r>
      <w:r>
        <w:rPr>
          <w:vertAlign w:val="subscript"/>
        </w:rPr>
        <w:t>3</w:t>
      </w:r>
      <w:r>
        <w:rPr>
          <w:vertAlign w:val="baseline"/>
        </w:rPr>
        <w:t>OH will delay the ignition timing.</w:t>
      </w:r>
    </w:p>
    <w:p>
      <w:pPr>
        <w:pStyle w:val="8"/>
        <w:rPr>
          <w:sz w:val="22"/>
        </w:rPr>
      </w:pPr>
    </w:p>
    <w:p>
      <w:pPr>
        <w:pStyle w:val="8"/>
        <w:spacing w:before="2"/>
        <w:rPr>
          <w:sz w:val="25"/>
        </w:rPr>
      </w:pPr>
    </w:p>
    <w:p>
      <w:pPr>
        <w:pStyle w:val="8"/>
        <w:ind w:left="116"/>
      </w:pPr>
      <w:r>
        <mc:AlternateContent>
          <mc:Choice Requires="wpg">
            <w:drawing>
              <wp:anchor distT="0" distB="0" distL="114300" distR="114300" simplePos="0" relativeHeight="251672576" behindDoc="1" locked="0" layoutInCell="1" allowOverlap="1">
                <wp:simplePos x="0" y="0"/>
                <wp:positionH relativeFrom="page">
                  <wp:posOffset>223520</wp:posOffset>
                </wp:positionH>
                <wp:positionV relativeFrom="paragraph">
                  <wp:posOffset>-4166870</wp:posOffset>
                </wp:positionV>
                <wp:extent cx="1020445" cy="1489710"/>
                <wp:effectExtent l="635" t="0" r="0" b="3810"/>
                <wp:wrapNone/>
                <wp:docPr id="28" name="组合 40"/>
                <wp:cNvGraphicFramePr/>
                <a:graphic xmlns:a="http://schemas.openxmlformats.org/drawingml/2006/main">
                  <a:graphicData uri="http://schemas.microsoft.com/office/word/2010/wordprocessingGroup">
                    <wpg:wgp>
                      <wpg:cNvGrpSpPr/>
                      <wpg:grpSpPr>
                        <a:xfrm>
                          <a:off x="0" y="0"/>
                          <a:ext cx="1020445" cy="1489710"/>
                          <a:chOff x="353" y="-6562"/>
                          <a:chExt cx="1607" cy="2346"/>
                        </a:xfrm>
                      </wpg:grpSpPr>
                      <wps:wsp>
                        <wps:cNvPr id="26" name="任意多边形 41"/>
                        <wps:cNvSpPr/>
                        <wps:spPr>
                          <a:xfrm>
                            <a:off x="360" y="-6555"/>
                            <a:ext cx="1592" cy="2331"/>
                          </a:xfrm>
                          <a:custGeom>
                            <a:avLst/>
                            <a:gdLst/>
                            <a:ahLst/>
                            <a:cxnLst/>
                            <a:pathLst>
                              <a:path w="1592" h="2331">
                                <a:moveTo>
                                  <a:pt x="1591" y="0"/>
                                </a:moveTo>
                                <a:lnTo>
                                  <a:pt x="840" y="445"/>
                                </a:lnTo>
                                <a:lnTo>
                                  <a:pt x="240" y="445"/>
                                </a:lnTo>
                                <a:lnTo>
                                  <a:pt x="176" y="457"/>
                                </a:lnTo>
                                <a:lnTo>
                                  <a:pt x="119" y="488"/>
                                </a:lnTo>
                                <a:lnTo>
                                  <a:pt x="71" y="537"/>
                                </a:lnTo>
                                <a:lnTo>
                                  <a:pt x="33" y="601"/>
                                </a:lnTo>
                                <a:lnTo>
                                  <a:pt x="9" y="676"/>
                                </a:lnTo>
                                <a:lnTo>
                                  <a:pt x="0" y="760"/>
                                </a:lnTo>
                                <a:lnTo>
                                  <a:pt x="0" y="2016"/>
                                </a:lnTo>
                                <a:lnTo>
                                  <a:pt x="9" y="2100"/>
                                </a:lnTo>
                                <a:lnTo>
                                  <a:pt x="33" y="2175"/>
                                </a:lnTo>
                                <a:lnTo>
                                  <a:pt x="71" y="2239"/>
                                </a:lnTo>
                                <a:lnTo>
                                  <a:pt x="119" y="2288"/>
                                </a:lnTo>
                                <a:lnTo>
                                  <a:pt x="176" y="2319"/>
                                </a:lnTo>
                                <a:lnTo>
                                  <a:pt x="240" y="2331"/>
                                </a:lnTo>
                                <a:lnTo>
                                  <a:pt x="1200" y="2331"/>
                                </a:lnTo>
                                <a:lnTo>
                                  <a:pt x="1264" y="2319"/>
                                </a:lnTo>
                                <a:lnTo>
                                  <a:pt x="1321" y="2288"/>
                                </a:lnTo>
                                <a:lnTo>
                                  <a:pt x="1370" y="2239"/>
                                </a:lnTo>
                                <a:lnTo>
                                  <a:pt x="1407" y="2175"/>
                                </a:lnTo>
                                <a:lnTo>
                                  <a:pt x="1431" y="2100"/>
                                </a:lnTo>
                                <a:lnTo>
                                  <a:pt x="1440" y="2016"/>
                                </a:lnTo>
                                <a:lnTo>
                                  <a:pt x="1440" y="760"/>
                                </a:lnTo>
                                <a:lnTo>
                                  <a:pt x="1431" y="676"/>
                                </a:lnTo>
                                <a:lnTo>
                                  <a:pt x="1407" y="601"/>
                                </a:lnTo>
                                <a:lnTo>
                                  <a:pt x="1370" y="537"/>
                                </a:lnTo>
                                <a:lnTo>
                                  <a:pt x="1321" y="488"/>
                                </a:lnTo>
                                <a:lnTo>
                                  <a:pt x="1264" y="457"/>
                                </a:lnTo>
                                <a:lnTo>
                                  <a:pt x="1200" y="445"/>
                                </a:lnTo>
                                <a:lnTo>
                                  <a:pt x="1591" y="0"/>
                                </a:lnTo>
                                <a:close/>
                              </a:path>
                            </a:pathLst>
                          </a:custGeom>
                          <a:solidFill>
                            <a:srgbClr val="FFFFFF"/>
                          </a:solidFill>
                          <a:ln>
                            <a:noFill/>
                          </a:ln>
                        </wps:spPr>
                        <wps:bodyPr upright="1"/>
                      </wps:wsp>
                      <wps:wsp>
                        <wps:cNvPr id="27" name="任意多边形 42"/>
                        <wps:cNvSpPr/>
                        <wps:spPr>
                          <a:xfrm>
                            <a:off x="360" y="-6555"/>
                            <a:ext cx="1592" cy="2331"/>
                          </a:xfrm>
                          <a:custGeom>
                            <a:avLst/>
                            <a:gdLst/>
                            <a:ahLst/>
                            <a:cxnLst/>
                            <a:pathLst>
                              <a:path w="1592" h="2331">
                                <a:moveTo>
                                  <a:pt x="1200" y="2331"/>
                                </a:moveTo>
                                <a:lnTo>
                                  <a:pt x="1264" y="2319"/>
                                </a:lnTo>
                                <a:lnTo>
                                  <a:pt x="1321" y="2288"/>
                                </a:lnTo>
                                <a:lnTo>
                                  <a:pt x="1370" y="2239"/>
                                </a:lnTo>
                                <a:lnTo>
                                  <a:pt x="1407" y="2175"/>
                                </a:lnTo>
                                <a:lnTo>
                                  <a:pt x="1431" y="2100"/>
                                </a:lnTo>
                                <a:lnTo>
                                  <a:pt x="1440" y="2016"/>
                                </a:lnTo>
                                <a:lnTo>
                                  <a:pt x="1440" y="760"/>
                                </a:lnTo>
                                <a:lnTo>
                                  <a:pt x="1431" y="676"/>
                                </a:lnTo>
                                <a:lnTo>
                                  <a:pt x="1407" y="601"/>
                                </a:lnTo>
                                <a:lnTo>
                                  <a:pt x="1370" y="537"/>
                                </a:lnTo>
                                <a:lnTo>
                                  <a:pt x="1321" y="488"/>
                                </a:lnTo>
                                <a:lnTo>
                                  <a:pt x="1264" y="457"/>
                                </a:lnTo>
                                <a:lnTo>
                                  <a:pt x="1200" y="445"/>
                                </a:lnTo>
                                <a:lnTo>
                                  <a:pt x="1591" y="0"/>
                                </a:lnTo>
                                <a:lnTo>
                                  <a:pt x="840" y="445"/>
                                </a:lnTo>
                                <a:lnTo>
                                  <a:pt x="240" y="445"/>
                                </a:lnTo>
                                <a:lnTo>
                                  <a:pt x="176" y="457"/>
                                </a:lnTo>
                                <a:lnTo>
                                  <a:pt x="119" y="488"/>
                                </a:lnTo>
                                <a:lnTo>
                                  <a:pt x="71" y="537"/>
                                </a:lnTo>
                                <a:lnTo>
                                  <a:pt x="33" y="601"/>
                                </a:lnTo>
                                <a:lnTo>
                                  <a:pt x="9" y="676"/>
                                </a:lnTo>
                                <a:lnTo>
                                  <a:pt x="0" y="760"/>
                                </a:lnTo>
                                <a:lnTo>
                                  <a:pt x="0" y="2016"/>
                                </a:lnTo>
                                <a:lnTo>
                                  <a:pt x="9" y="2100"/>
                                </a:lnTo>
                                <a:lnTo>
                                  <a:pt x="33" y="2175"/>
                                </a:lnTo>
                                <a:lnTo>
                                  <a:pt x="71" y="2239"/>
                                </a:lnTo>
                                <a:lnTo>
                                  <a:pt x="119" y="2288"/>
                                </a:lnTo>
                                <a:lnTo>
                                  <a:pt x="176" y="2319"/>
                                </a:lnTo>
                                <a:lnTo>
                                  <a:pt x="240" y="2331"/>
                                </a:lnTo>
                                <a:lnTo>
                                  <a:pt x="1200" y="2331"/>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40" o:spid="_x0000_s1026" o:spt="203" style="position:absolute;left:0pt;margin-left:17.6pt;margin-top:-328.1pt;height:117.3pt;width:80.35pt;mso-position-horizontal-relative:page;z-index:-251643904;mso-width-relative:page;mso-height-relative:page;" coordorigin="353,-6562" coordsize="1607,2346" o:gfxdata="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gSHaedsAAAAMAQAADwAAAAAAAAABACAAAAAiAAAAZHJzL2Rvd25yZXYueG1sUEsBAhQAFAAAAAgA&#10;h07iQDmq6TDqAwAAPBEAAA4AAAAAAAAAAQAgAAAAKgEAAGRycy9lMm9Eb2MueG1sUEsFBgAAAAAG&#10;AAYAWQEAAIYHAAAAAA==&#10;">
                <o:lock v:ext="edit" aspectratio="f"/>
                <v:shape id="任意多边形 41" o:spid="_x0000_s1026" o:spt="100" style="position:absolute;left:360;top:-6555;height:2331;width:1592;" fillcolor="#FFFFFF" filled="t" stroked="f" coordsize="1592,2331" o:gfxdata="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erN7sAAADb&#10;AAAADwAAAAAAAAABACAAAAAiAAAAZHJzL2Rvd25yZXYueG1sUEsBAhQAFAAAAAgAh07iQDMvBZ47&#10;AAAAOQAAABAAAAAAAAAAAQAgAAAACgEAAGRycy9zaGFwZXhtbC54bWxQSwUGAAAAAAYABgBbAQAA&#10;tAMAAAAA&#10;" path="m1591,0l840,445,240,445,176,457,119,488,71,537,33,601,9,676,0,760,0,2016,9,2100,33,2175,71,2239,119,2288,176,2319,240,2331,1200,2331,1264,2319,1321,2288,1370,2239,1407,2175,1431,2100,1440,2016,1440,760,1431,676,1407,601,1370,537,1321,488,1264,457,1200,445,1591,0xe">
                  <v:fill on="t" focussize="0,0"/>
                  <v:stroke on="f"/>
                  <v:imagedata o:title=""/>
                  <o:lock v:ext="edit" aspectratio="f"/>
                </v:shape>
                <v:shape id="任意多边形 42" o:spid="_x0000_s1026" o:spt="100" style="position:absolute;left:360;top:-6555;height:2331;width:1592;" filled="f" stroked="t" coordsize="1592,2331" o:gfxdata="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p5Hb4A&#10;AADbAAAADwAAAAAAAAABACAAAAAiAAAAZHJzL2Rvd25yZXYueG1sUEsBAhQAFAAAAAgAh07iQDMv&#10;BZ47AAAAOQAAABAAAAAAAAAAAQAgAAAADQEAAGRycy9zaGFwZXhtbC54bWxQSwUGAAAAAAYABgBb&#10;AQAAtwMAAAAA&#10;" path="m1200,2331l1264,2319,1321,2288,1370,2239,1407,2175,1431,2100,1440,2016,1440,760,1431,676,1407,601,1370,537,1321,488,1264,457,1200,445,1591,0,840,445,240,445,176,457,119,488,71,537,33,601,9,676,0,760,0,2016,9,2100,33,2175,71,2239,119,2288,176,2319,240,2331,1200,2331xe">
                  <v:fill on="f" focussize="0,0"/>
                  <v:stroke color="#FF0000" joinstyle="round"/>
                  <v:imagedata o:title=""/>
                  <o:lock v:ext="edit" aspectratio="f"/>
                </v:shape>
              </v:group>
            </w:pict>
          </mc:Fallback>
        </mc:AlternateContent>
      </w:r>
      <w:r>
        <mc:AlternateContent>
          <mc:Choice Requires="wpg">
            <w:drawing>
              <wp:anchor distT="0" distB="0" distL="114300" distR="114300" simplePos="0" relativeHeight="251673600" behindDoc="1" locked="0" layoutInCell="1" allowOverlap="1">
                <wp:simplePos x="0" y="0"/>
                <wp:positionH relativeFrom="page">
                  <wp:posOffset>795020</wp:posOffset>
                </wp:positionH>
                <wp:positionV relativeFrom="paragraph">
                  <wp:posOffset>144780</wp:posOffset>
                </wp:positionV>
                <wp:extent cx="2066925" cy="1083945"/>
                <wp:effectExtent l="635" t="635" r="5080" b="12700"/>
                <wp:wrapNone/>
                <wp:docPr id="32" name="组合 43"/>
                <wp:cNvGraphicFramePr/>
                <a:graphic xmlns:a="http://schemas.openxmlformats.org/drawingml/2006/main">
                  <a:graphicData uri="http://schemas.microsoft.com/office/word/2010/wordprocessingGroup">
                    <wpg:wgp>
                      <wpg:cNvGrpSpPr/>
                      <wpg:grpSpPr>
                        <a:xfrm>
                          <a:off x="0" y="0"/>
                          <a:ext cx="2066925" cy="1083945"/>
                          <a:chOff x="1253" y="229"/>
                          <a:chExt cx="3255" cy="1707"/>
                        </a:xfrm>
                      </wpg:grpSpPr>
                      <wps:wsp>
                        <wps:cNvPr id="29" name="任意多边形 44"/>
                        <wps:cNvSpPr/>
                        <wps:spPr>
                          <a:xfrm>
                            <a:off x="1260" y="236"/>
                            <a:ext cx="3240" cy="1692"/>
                          </a:xfrm>
                          <a:custGeom>
                            <a:avLst/>
                            <a:gdLst/>
                            <a:ahLst/>
                            <a:cxnLst/>
                            <a:pathLst>
                              <a:path w="3240" h="1692">
                                <a:moveTo>
                                  <a:pt x="929" y="0"/>
                                </a:moveTo>
                                <a:lnTo>
                                  <a:pt x="540" y="912"/>
                                </a:lnTo>
                                <a:lnTo>
                                  <a:pt x="431" y="915"/>
                                </a:lnTo>
                                <a:lnTo>
                                  <a:pt x="330" y="922"/>
                                </a:lnTo>
                                <a:lnTo>
                                  <a:pt x="238" y="934"/>
                                </a:lnTo>
                                <a:lnTo>
                                  <a:pt x="158" y="950"/>
                                </a:lnTo>
                                <a:lnTo>
                                  <a:pt x="92" y="970"/>
                                </a:lnTo>
                                <a:lnTo>
                                  <a:pt x="11" y="1017"/>
                                </a:lnTo>
                                <a:lnTo>
                                  <a:pt x="0" y="1043"/>
                                </a:lnTo>
                                <a:lnTo>
                                  <a:pt x="0" y="1562"/>
                                </a:lnTo>
                                <a:lnTo>
                                  <a:pt x="42" y="1613"/>
                                </a:lnTo>
                                <a:lnTo>
                                  <a:pt x="158" y="1654"/>
                                </a:lnTo>
                                <a:lnTo>
                                  <a:pt x="238" y="1670"/>
                                </a:lnTo>
                                <a:lnTo>
                                  <a:pt x="330" y="1682"/>
                                </a:lnTo>
                                <a:lnTo>
                                  <a:pt x="431" y="1689"/>
                                </a:lnTo>
                                <a:lnTo>
                                  <a:pt x="540" y="1692"/>
                                </a:lnTo>
                                <a:lnTo>
                                  <a:pt x="2700" y="1692"/>
                                </a:lnTo>
                                <a:lnTo>
                                  <a:pt x="2809" y="1689"/>
                                </a:lnTo>
                                <a:lnTo>
                                  <a:pt x="2910" y="1682"/>
                                </a:lnTo>
                                <a:lnTo>
                                  <a:pt x="3002" y="1670"/>
                                </a:lnTo>
                                <a:lnTo>
                                  <a:pt x="3082" y="1654"/>
                                </a:lnTo>
                                <a:lnTo>
                                  <a:pt x="3148" y="1635"/>
                                </a:lnTo>
                                <a:lnTo>
                                  <a:pt x="3229" y="1589"/>
                                </a:lnTo>
                                <a:lnTo>
                                  <a:pt x="3240" y="1562"/>
                                </a:lnTo>
                                <a:lnTo>
                                  <a:pt x="3240" y="1043"/>
                                </a:lnTo>
                                <a:lnTo>
                                  <a:pt x="3197" y="992"/>
                                </a:lnTo>
                                <a:lnTo>
                                  <a:pt x="3082" y="950"/>
                                </a:lnTo>
                                <a:lnTo>
                                  <a:pt x="3002" y="934"/>
                                </a:lnTo>
                                <a:lnTo>
                                  <a:pt x="2910" y="922"/>
                                </a:lnTo>
                                <a:lnTo>
                                  <a:pt x="2809" y="915"/>
                                </a:lnTo>
                                <a:lnTo>
                                  <a:pt x="2700" y="912"/>
                                </a:lnTo>
                                <a:lnTo>
                                  <a:pt x="1350" y="912"/>
                                </a:lnTo>
                                <a:lnTo>
                                  <a:pt x="929" y="0"/>
                                </a:lnTo>
                                <a:close/>
                              </a:path>
                            </a:pathLst>
                          </a:custGeom>
                          <a:solidFill>
                            <a:srgbClr val="FFFFFF"/>
                          </a:solidFill>
                          <a:ln>
                            <a:noFill/>
                          </a:ln>
                        </wps:spPr>
                        <wps:bodyPr upright="1"/>
                      </wps:wsp>
                      <wps:wsp>
                        <wps:cNvPr id="30" name="任意多边形 45"/>
                        <wps:cNvSpPr/>
                        <wps:spPr>
                          <a:xfrm>
                            <a:off x="1260" y="236"/>
                            <a:ext cx="3240" cy="1692"/>
                          </a:xfrm>
                          <a:custGeom>
                            <a:avLst/>
                            <a:gdLst/>
                            <a:ahLst/>
                            <a:cxnLst/>
                            <a:pathLst>
                              <a:path w="3240" h="1692">
                                <a:moveTo>
                                  <a:pt x="2700" y="1692"/>
                                </a:moveTo>
                                <a:lnTo>
                                  <a:pt x="2809" y="1689"/>
                                </a:lnTo>
                                <a:lnTo>
                                  <a:pt x="2910" y="1682"/>
                                </a:lnTo>
                                <a:lnTo>
                                  <a:pt x="3002" y="1670"/>
                                </a:lnTo>
                                <a:lnTo>
                                  <a:pt x="3082" y="1654"/>
                                </a:lnTo>
                                <a:lnTo>
                                  <a:pt x="3148" y="1635"/>
                                </a:lnTo>
                                <a:lnTo>
                                  <a:pt x="3229" y="1589"/>
                                </a:lnTo>
                                <a:lnTo>
                                  <a:pt x="3240" y="1562"/>
                                </a:lnTo>
                                <a:lnTo>
                                  <a:pt x="3240" y="1043"/>
                                </a:lnTo>
                                <a:lnTo>
                                  <a:pt x="3197" y="992"/>
                                </a:lnTo>
                                <a:lnTo>
                                  <a:pt x="3082" y="950"/>
                                </a:lnTo>
                                <a:lnTo>
                                  <a:pt x="3002" y="934"/>
                                </a:lnTo>
                                <a:lnTo>
                                  <a:pt x="2910" y="922"/>
                                </a:lnTo>
                                <a:lnTo>
                                  <a:pt x="2809" y="915"/>
                                </a:lnTo>
                                <a:lnTo>
                                  <a:pt x="2700" y="912"/>
                                </a:lnTo>
                                <a:lnTo>
                                  <a:pt x="1350" y="912"/>
                                </a:lnTo>
                                <a:lnTo>
                                  <a:pt x="929" y="0"/>
                                </a:lnTo>
                                <a:lnTo>
                                  <a:pt x="540" y="912"/>
                                </a:lnTo>
                                <a:lnTo>
                                  <a:pt x="431" y="915"/>
                                </a:lnTo>
                                <a:lnTo>
                                  <a:pt x="330" y="922"/>
                                </a:lnTo>
                                <a:lnTo>
                                  <a:pt x="238" y="934"/>
                                </a:lnTo>
                                <a:lnTo>
                                  <a:pt x="158" y="950"/>
                                </a:lnTo>
                                <a:lnTo>
                                  <a:pt x="92" y="970"/>
                                </a:lnTo>
                                <a:lnTo>
                                  <a:pt x="11" y="1017"/>
                                </a:lnTo>
                                <a:lnTo>
                                  <a:pt x="0" y="1043"/>
                                </a:lnTo>
                                <a:lnTo>
                                  <a:pt x="0" y="1562"/>
                                </a:lnTo>
                                <a:lnTo>
                                  <a:pt x="42" y="1613"/>
                                </a:lnTo>
                                <a:lnTo>
                                  <a:pt x="158" y="1654"/>
                                </a:lnTo>
                                <a:lnTo>
                                  <a:pt x="238" y="1670"/>
                                </a:lnTo>
                                <a:lnTo>
                                  <a:pt x="330" y="1682"/>
                                </a:lnTo>
                                <a:lnTo>
                                  <a:pt x="431" y="1689"/>
                                </a:lnTo>
                                <a:lnTo>
                                  <a:pt x="540" y="1692"/>
                                </a:lnTo>
                                <a:lnTo>
                                  <a:pt x="1350" y="1692"/>
                                </a:lnTo>
                                <a:lnTo>
                                  <a:pt x="2700" y="1692"/>
                                </a:lnTo>
                                <a:close/>
                              </a:path>
                            </a:pathLst>
                          </a:custGeom>
                          <a:noFill/>
                          <a:ln w="9525" cap="flat" cmpd="sng">
                            <a:solidFill>
                              <a:srgbClr val="FF0000"/>
                            </a:solidFill>
                            <a:prstDash val="solid"/>
                            <a:headEnd type="none" w="med" len="med"/>
                            <a:tailEnd type="none" w="med" len="med"/>
                          </a:ln>
                        </wps:spPr>
                        <wps:bodyPr upright="1"/>
                      </wps:wsp>
                      <wps:wsp>
                        <wps:cNvPr id="31" name="文本框 46"/>
                        <wps:cNvSpPr txBox="1"/>
                        <wps:spPr>
                          <a:xfrm>
                            <a:off x="1252" y="228"/>
                            <a:ext cx="3255" cy="1707"/>
                          </a:xfrm>
                          <a:prstGeom prst="rect">
                            <a:avLst/>
                          </a:prstGeom>
                          <a:noFill/>
                          <a:ln>
                            <a:noFill/>
                          </a:ln>
                        </wps:spPr>
                        <wps:txbx>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42" w:line="324" w:lineRule="auto"/>
                                <w:ind w:left="265" w:right="265" w:firstLine="0"/>
                                <w:jc w:val="left"/>
                                <w:rPr>
                                  <w:rFonts w:hint="eastAsia" w:ascii="宋体" w:eastAsia="宋体"/>
                                  <w:sz w:val="18"/>
                                </w:rPr>
                              </w:pPr>
                              <w:r>
                                <w:rPr>
                                  <w:rFonts w:hint="eastAsia" w:ascii="宋体" w:eastAsia="宋体"/>
                                  <w:color w:val="FF0000"/>
                                  <w:sz w:val="18"/>
                                </w:rPr>
                                <w:t xml:space="preserve">小四号 </w:t>
                              </w:r>
                              <w:r>
                                <w:rPr>
                                  <w:color w:val="FF0000"/>
                                  <w:sz w:val="18"/>
                                </w:rPr>
                                <w:t xml:space="preserve">Times New Roman </w:t>
                              </w:r>
                              <w:r>
                                <w:rPr>
                                  <w:rFonts w:hint="eastAsia" w:ascii="宋体" w:eastAsia="宋体"/>
                                  <w:color w:val="FF0000"/>
                                  <w:sz w:val="18"/>
                                </w:rPr>
                                <w:t>加黑</w:t>
                              </w:r>
                              <w:r>
                                <w:rPr>
                                  <w:color w:val="FF0000"/>
                                  <w:sz w:val="18"/>
                                </w:rPr>
                                <w:t xml:space="preserve">, Key words </w:t>
                              </w:r>
                              <w:r>
                                <w:rPr>
                                  <w:rFonts w:hint="eastAsia" w:ascii="宋体" w:eastAsia="宋体"/>
                                  <w:color w:val="FF0000"/>
                                  <w:sz w:val="18"/>
                                </w:rPr>
                                <w:t>之间加一空格 。</w:t>
                              </w:r>
                            </w:p>
                          </w:txbxContent>
                        </wps:txbx>
                        <wps:bodyPr lIns="0" tIns="0" rIns="0" bIns="0" upright="1"/>
                      </wps:wsp>
                    </wpg:wgp>
                  </a:graphicData>
                </a:graphic>
              </wp:anchor>
            </w:drawing>
          </mc:Choice>
          <mc:Fallback>
            <w:pict>
              <v:group id="组合 43" o:spid="_x0000_s1026" o:spt="203" style="position:absolute;left:0pt;margin-left:62.6pt;margin-top:11.4pt;height:85.35pt;width:162.75pt;mso-position-horizontal-relative:page;z-index:-251642880;mso-width-relative:page;mso-height-relative:page;" coordorigin="1253,229" coordsize="3255,1707" o:gfxdata="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AAAAAGRycy9QSwEC&#10;FAAUAAAACACHTuJA2BRxSdkAAAAKAQAADwAAAAAAAAABACAAAAAiAAAAZHJzL2Rvd25yZXYueG1s&#10;UEsBAhQAFAAAAAgAh07iQLgtMrCjBAAArBMAAA4AAAAAAAAAAQAgAAAAKAEAAGRycy9lMm9Eb2Mu&#10;eG1sUEsFBgAAAAAGAAYAWQEAAD0IAAAAAA==&#10;">
                <o:lock v:ext="edit" aspectratio="f"/>
                <v:shape id="任意多边形 44" o:spid="_x0000_s1026" o:spt="100" style="position:absolute;left:1260;top:236;height:1692;width:3240;" fillcolor="#FFFFFF" filled="t" stroked="f" coordsize="3240,1692" o:gfxdata="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Mm4vQAA&#10;ANsAAAAPAAAAAAAAAAEAIAAAACIAAABkcnMvZG93bnJldi54bWxQSwECFAAUAAAACACHTuJAMy8F&#10;njsAAAA5AAAAEAAAAAAAAAABACAAAAAMAQAAZHJzL3NoYXBleG1sLnhtbFBLBQYAAAAABgAGAFsB&#10;AAC2AwAAAAA=&#10;" path="m929,0l540,912,431,915,330,922,238,934,158,950,92,970,11,1017,0,1043,0,1562,42,1613,158,1654,238,1670,330,1682,431,1689,540,1692,2700,1692,2809,1689,2910,1682,3002,1670,3082,1654,3148,1635,3229,1589,3240,1562,3240,1043,3197,992,3082,950,3002,934,2910,922,2809,915,2700,912,1350,912,929,0xe">
                  <v:fill on="t" focussize="0,0"/>
                  <v:stroke on="f"/>
                  <v:imagedata o:title=""/>
                  <o:lock v:ext="edit" aspectratio="f"/>
                </v:shape>
                <v:shape id="任意多边形 45" o:spid="_x0000_s1026" o:spt="100" style="position:absolute;left:1260;top:236;height:1692;width:3240;" filled="f" stroked="t" coordsize="3240,1692" o:gfxdata="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2XDugAAANsA&#10;AAAPAAAAAAAAAAEAIAAAACIAAABkcnMvZG93bnJldi54bWxQSwECFAAUAAAACACHTuJAMy8FnjsA&#10;AAA5AAAAEAAAAAAAAAABACAAAAAJAQAAZHJzL3NoYXBleG1sLnhtbFBLBQYAAAAABgAGAFsBAACz&#10;AwAAAAA=&#10;" path="m2700,1692l2809,1689,2910,1682,3002,1670,3082,1654,3148,1635,3229,1589,3240,1562,3240,1043,3197,992,3082,950,3002,934,2910,922,2809,915,2700,912,1350,912,929,0,540,912,431,915,330,922,238,934,158,950,92,970,11,1017,0,1043,0,1562,42,1613,158,1654,238,1670,330,1682,431,1689,540,1692,1350,1692,2700,1692xe">
                  <v:fill on="f" focussize="0,0"/>
                  <v:stroke color="#FF0000" joinstyle="round"/>
                  <v:imagedata o:title=""/>
                  <o:lock v:ext="edit" aspectratio="f"/>
                </v:shape>
                <v:shape id="文本框 46" o:spid="_x0000_s1026" o:spt="202" type="#_x0000_t202" style="position:absolute;left:1252;top:228;height:1707;width:3255;"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42" w:line="324" w:lineRule="auto"/>
                          <w:ind w:left="265" w:right="265" w:firstLine="0"/>
                          <w:jc w:val="left"/>
                          <w:rPr>
                            <w:rFonts w:hint="eastAsia" w:ascii="宋体" w:eastAsia="宋体"/>
                            <w:sz w:val="18"/>
                          </w:rPr>
                        </w:pPr>
                        <w:r>
                          <w:rPr>
                            <w:rFonts w:hint="eastAsia" w:ascii="宋体" w:eastAsia="宋体"/>
                            <w:color w:val="FF0000"/>
                            <w:sz w:val="18"/>
                          </w:rPr>
                          <w:t xml:space="preserve">小四号 </w:t>
                        </w:r>
                        <w:r>
                          <w:rPr>
                            <w:color w:val="FF0000"/>
                            <w:sz w:val="18"/>
                          </w:rPr>
                          <w:t xml:space="preserve">Times New Roman </w:t>
                        </w:r>
                        <w:r>
                          <w:rPr>
                            <w:rFonts w:hint="eastAsia" w:ascii="宋体" w:eastAsia="宋体"/>
                            <w:color w:val="FF0000"/>
                            <w:sz w:val="18"/>
                          </w:rPr>
                          <w:t>加黑</w:t>
                        </w:r>
                        <w:r>
                          <w:rPr>
                            <w:color w:val="FF0000"/>
                            <w:sz w:val="18"/>
                          </w:rPr>
                          <w:t xml:space="preserve">, Key words </w:t>
                        </w:r>
                        <w:r>
                          <w:rPr>
                            <w:rFonts w:hint="eastAsia" w:ascii="宋体" w:eastAsia="宋体"/>
                            <w:color w:val="FF0000"/>
                            <w:sz w:val="18"/>
                          </w:rPr>
                          <w:t>之间加一空格 。</w:t>
                        </w:r>
                      </w:p>
                    </w:txbxContent>
                  </v:textbox>
                </v:shape>
              </v:group>
            </w:pict>
          </mc:Fallback>
        </mc:AlternateContent>
      </w:r>
      <w:r>
        <w:rPr>
          <w:b/>
          <w:sz w:val="24"/>
        </w:rPr>
        <w:t xml:space="preserve">Key words: </w:t>
      </w:r>
      <w:r>
        <w:t>HCCI, chemical kinetics, numerical simulation, DME, EGR</w:t>
      </w:r>
    </w:p>
    <w:p>
      <w:pPr>
        <w:spacing w:after="0"/>
        <w:sectPr>
          <w:type w:val="continuous"/>
          <w:pgSz w:w="11910" w:h="16840"/>
          <w:pgMar w:top="1600" w:right="140" w:bottom="280" w:left="240" w:header="720" w:footer="720" w:gutter="0"/>
          <w:cols w:equalWidth="0" w:num="2">
            <w:col w:w="1404" w:space="40"/>
            <w:col w:w="10086"/>
          </w:cols>
        </w:sectPr>
      </w:pPr>
    </w:p>
    <w:p>
      <w:pPr>
        <w:pStyle w:val="8"/>
        <w:ind w:left="5977"/>
        <w:rPr>
          <w:sz w:val="20"/>
        </w:rPr>
      </w:pPr>
      <w:r>
        <w:rPr>
          <w:sz w:val="20"/>
        </w:rPr>
        <mc:AlternateContent>
          <mc:Choice Requires="wpg">
            <w:drawing>
              <wp:inline distT="0" distB="0" distL="114300" distR="114300">
                <wp:extent cx="2343150" cy="1076325"/>
                <wp:effectExtent l="0" t="0" r="3810" b="5715"/>
                <wp:docPr id="91" name="组合 47"/>
                <wp:cNvGraphicFramePr/>
                <a:graphic xmlns:a="http://schemas.openxmlformats.org/drawingml/2006/main">
                  <a:graphicData uri="http://schemas.microsoft.com/office/word/2010/wordprocessingGroup">
                    <wpg:wgp>
                      <wpg:cNvGrpSpPr/>
                      <wpg:grpSpPr>
                        <a:xfrm>
                          <a:off x="0" y="0"/>
                          <a:ext cx="2343150" cy="1076325"/>
                          <a:chOff x="0" y="0"/>
                          <a:chExt cx="3690" cy="1695"/>
                        </a:xfrm>
                      </wpg:grpSpPr>
                      <wps:wsp>
                        <wps:cNvPr id="89" name="任意多边形 48"/>
                        <wps:cNvSpPr/>
                        <wps:spPr>
                          <a:xfrm>
                            <a:off x="7" y="7"/>
                            <a:ext cx="3675" cy="1680"/>
                          </a:xfrm>
                          <a:custGeom>
                            <a:avLst/>
                            <a:gdLst/>
                            <a:ahLst/>
                            <a:cxnLst/>
                            <a:pathLst>
                              <a:path w="3675" h="1680">
                                <a:moveTo>
                                  <a:pt x="3194" y="1680"/>
                                </a:moveTo>
                                <a:lnTo>
                                  <a:pt x="3291" y="1675"/>
                                </a:lnTo>
                                <a:lnTo>
                                  <a:pt x="3381" y="1663"/>
                                </a:lnTo>
                                <a:lnTo>
                                  <a:pt x="3462" y="1644"/>
                                </a:lnTo>
                                <a:lnTo>
                                  <a:pt x="3533" y="1618"/>
                                </a:lnTo>
                                <a:lnTo>
                                  <a:pt x="3592" y="1587"/>
                                </a:lnTo>
                                <a:lnTo>
                                  <a:pt x="3664" y="1513"/>
                                </a:lnTo>
                                <a:lnTo>
                                  <a:pt x="3674" y="1471"/>
                                </a:lnTo>
                                <a:lnTo>
                                  <a:pt x="3674" y="639"/>
                                </a:lnTo>
                                <a:lnTo>
                                  <a:pt x="3636" y="558"/>
                                </a:lnTo>
                                <a:lnTo>
                                  <a:pt x="3533" y="492"/>
                                </a:lnTo>
                                <a:lnTo>
                                  <a:pt x="3462" y="467"/>
                                </a:lnTo>
                                <a:lnTo>
                                  <a:pt x="3381" y="448"/>
                                </a:lnTo>
                                <a:lnTo>
                                  <a:pt x="3291" y="436"/>
                                </a:lnTo>
                                <a:lnTo>
                                  <a:pt x="3194" y="432"/>
                                </a:lnTo>
                                <a:lnTo>
                                  <a:pt x="1994" y="432"/>
                                </a:lnTo>
                                <a:lnTo>
                                  <a:pt x="0" y="0"/>
                                </a:lnTo>
                                <a:lnTo>
                                  <a:pt x="1274" y="432"/>
                                </a:lnTo>
                                <a:lnTo>
                                  <a:pt x="1177" y="436"/>
                                </a:lnTo>
                                <a:lnTo>
                                  <a:pt x="1087" y="448"/>
                                </a:lnTo>
                                <a:lnTo>
                                  <a:pt x="1005" y="467"/>
                                </a:lnTo>
                                <a:lnTo>
                                  <a:pt x="934" y="492"/>
                                </a:lnTo>
                                <a:lnTo>
                                  <a:pt x="876" y="523"/>
                                </a:lnTo>
                                <a:lnTo>
                                  <a:pt x="804" y="597"/>
                                </a:lnTo>
                                <a:lnTo>
                                  <a:pt x="794" y="639"/>
                                </a:lnTo>
                                <a:lnTo>
                                  <a:pt x="794" y="1471"/>
                                </a:lnTo>
                                <a:lnTo>
                                  <a:pt x="832" y="1552"/>
                                </a:lnTo>
                                <a:lnTo>
                                  <a:pt x="934" y="1618"/>
                                </a:lnTo>
                                <a:lnTo>
                                  <a:pt x="1005" y="1644"/>
                                </a:lnTo>
                                <a:lnTo>
                                  <a:pt x="1087" y="1663"/>
                                </a:lnTo>
                                <a:lnTo>
                                  <a:pt x="1177" y="1675"/>
                                </a:lnTo>
                                <a:lnTo>
                                  <a:pt x="1274" y="1680"/>
                                </a:lnTo>
                                <a:lnTo>
                                  <a:pt x="1994" y="1680"/>
                                </a:lnTo>
                                <a:lnTo>
                                  <a:pt x="3194" y="1680"/>
                                </a:lnTo>
                                <a:close/>
                              </a:path>
                            </a:pathLst>
                          </a:custGeom>
                          <a:noFill/>
                          <a:ln w="9525" cap="flat" cmpd="sng">
                            <a:solidFill>
                              <a:srgbClr val="FF0000"/>
                            </a:solidFill>
                            <a:prstDash val="solid"/>
                            <a:headEnd type="none" w="med" len="med"/>
                            <a:tailEnd type="none" w="med" len="med"/>
                          </a:ln>
                        </wps:spPr>
                        <wps:bodyPr upright="1"/>
                      </wps:wsp>
                      <wps:wsp>
                        <wps:cNvPr id="90" name="文本框 49"/>
                        <wps:cNvSpPr txBox="1"/>
                        <wps:spPr>
                          <a:xfrm>
                            <a:off x="0" y="0"/>
                            <a:ext cx="3690" cy="1695"/>
                          </a:xfrm>
                          <a:prstGeom prst="rect">
                            <a:avLst/>
                          </a:prstGeom>
                          <a:noFill/>
                          <a:ln>
                            <a:noFill/>
                          </a:ln>
                        </wps:spPr>
                        <wps:txbx>
                          <w:txbxContent>
                            <w:p>
                              <w:pPr>
                                <w:spacing w:before="0" w:line="240" w:lineRule="auto"/>
                                <w:rPr>
                                  <w:sz w:val="18"/>
                                </w:rPr>
                              </w:pPr>
                            </w:p>
                            <w:p>
                              <w:pPr>
                                <w:spacing w:before="0" w:line="240" w:lineRule="auto"/>
                                <w:rPr>
                                  <w:sz w:val="18"/>
                                </w:rPr>
                              </w:pPr>
                            </w:p>
                            <w:p>
                              <w:pPr>
                                <w:spacing w:before="1" w:line="240" w:lineRule="auto"/>
                                <w:rPr>
                                  <w:sz w:val="16"/>
                                </w:rPr>
                              </w:pPr>
                            </w:p>
                            <w:p>
                              <w:pPr>
                                <w:spacing w:before="0" w:line="324" w:lineRule="auto"/>
                                <w:ind w:left="1045" w:right="253" w:firstLine="0"/>
                                <w:jc w:val="both"/>
                                <w:rPr>
                                  <w:rFonts w:hint="eastAsia" w:ascii="宋体" w:eastAsia="宋体"/>
                                  <w:sz w:val="18"/>
                                </w:rPr>
                              </w:pPr>
                              <w:r>
                                <w:rPr>
                                  <w:rFonts w:hint="eastAsia" w:ascii="宋体" w:eastAsia="宋体"/>
                                  <w:color w:val="FF0000"/>
                                  <w:sz w:val="18"/>
                                </w:rPr>
                                <w:t>五号</w:t>
                              </w:r>
                              <w:r>
                                <w:rPr>
                                  <w:color w:val="FF0000"/>
                                  <w:sz w:val="18"/>
                                </w:rPr>
                                <w:t>Times New Roman</w:t>
                              </w:r>
                              <w:r>
                                <w:rPr>
                                  <w:rFonts w:hint="eastAsia" w:ascii="宋体" w:eastAsia="宋体"/>
                                  <w:color w:val="FF0000"/>
                                  <w:sz w:val="18"/>
                                </w:rPr>
                                <w:t>，各关键词之间逗号分开，逗号后加一空格。</w:t>
                              </w:r>
                            </w:p>
                          </w:txbxContent>
                        </wps:txbx>
                        <wps:bodyPr lIns="0" tIns="0" rIns="0" bIns="0" upright="1"/>
                      </wps:wsp>
                    </wpg:wgp>
                  </a:graphicData>
                </a:graphic>
              </wp:inline>
            </w:drawing>
          </mc:Choice>
          <mc:Fallback>
            <w:pict>
              <v:group id="组合 47" o:spid="_x0000_s1026" o:spt="203" style="height:84.75pt;width:184.5pt;" coordsize="3690,1695" o:gfxdata="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AAAAABkcnMvUEsBAhQAFAAAAAgAh07iQIevABLVAAAABQEAAA8AAAAA&#10;AAAAAQAgAAAAIgAAAGRycy9kb3ducmV2LnhtbFBLAQIUABQAAAAIAIdO4kC2ozlhGAQAAIEMAAAO&#10;AAAAAAAAAAEAIAAAACQBAABkcnMvZTJvRG9jLnhtbFBLBQYAAAAABgAGAFkBAACuBwAAAAA=&#10;">
                <o:lock v:ext="edit" aspectratio="f"/>
                <v:shape id="任意多边形 48" o:spid="_x0000_s1026" o:spt="100" style="position:absolute;left:7;top:7;height:1680;width:3675;" filled="f" stroked="t" coordsize="3675,1680" o:gfxdata="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TY8hvQAA&#10;ANsAAAAPAAAAAAAAAAEAIAAAACIAAABkcnMvZG93bnJldi54bWxQSwECFAAUAAAACACHTuJAMy8F&#10;njsAAAA5AAAAEAAAAAAAAAABACAAAAAMAQAAZHJzL3NoYXBleG1sLnhtbFBLBQYAAAAABgAGAFsB&#10;AAC2AwAAAAA=&#10;" path="m3194,1680l3291,1675,3381,1663,3462,1644,3533,1618,3592,1587,3664,1513,3674,1471,3674,639,3636,558,3533,492,3462,467,3381,448,3291,436,3194,432,1994,432,0,0,1274,432,1177,436,1087,448,1005,467,934,492,876,523,804,597,794,639,794,1471,832,1552,934,1618,1005,1644,1087,1663,1177,1675,1274,1680,1994,1680,3194,1680xe">
                  <v:fill on="f" focussize="0,0"/>
                  <v:stroke color="#FF0000" joinstyle="round"/>
                  <v:imagedata o:title=""/>
                  <o:lock v:ext="edit" aspectratio="f"/>
                </v:shape>
                <v:shape id="文本框 49" o:spid="_x0000_s1026" o:spt="202" type="#_x0000_t202" style="position:absolute;left:0;top:0;height:1695;width:3690;"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40" w:lineRule="auto"/>
                          <w:rPr>
                            <w:sz w:val="18"/>
                          </w:rPr>
                        </w:pPr>
                      </w:p>
                      <w:p>
                        <w:pPr>
                          <w:spacing w:before="0" w:line="240" w:lineRule="auto"/>
                          <w:rPr>
                            <w:sz w:val="18"/>
                          </w:rPr>
                        </w:pPr>
                      </w:p>
                      <w:p>
                        <w:pPr>
                          <w:spacing w:before="1" w:line="240" w:lineRule="auto"/>
                          <w:rPr>
                            <w:sz w:val="16"/>
                          </w:rPr>
                        </w:pPr>
                      </w:p>
                      <w:p>
                        <w:pPr>
                          <w:spacing w:before="0" w:line="324" w:lineRule="auto"/>
                          <w:ind w:left="1045" w:right="253" w:firstLine="0"/>
                          <w:jc w:val="both"/>
                          <w:rPr>
                            <w:rFonts w:hint="eastAsia" w:ascii="宋体" w:eastAsia="宋体"/>
                            <w:sz w:val="18"/>
                          </w:rPr>
                        </w:pPr>
                        <w:r>
                          <w:rPr>
                            <w:rFonts w:hint="eastAsia" w:ascii="宋体" w:eastAsia="宋体"/>
                            <w:color w:val="FF0000"/>
                            <w:sz w:val="18"/>
                          </w:rPr>
                          <w:t>五号</w:t>
                        </w:r>
                        <w:r>
                          <w:rPr>
                            <w:color w:val="FF0000"/>
                            <w:sz w:val="18"/>
                          </w:rPr>
                          <w:t>Times New Roman</w:t>
                        </w:r>
                        <w:r>
                          <w:rPr>
                            <w:rFonts w:hint="eastAsia" w:ascii="宋体" w:eastAsia="宋体"/>
                            <w:color w:val="FF0000"/>
                            <w:sz w:val="18"/>
                          </w:rPr>
                          <w:t>，各关键词之间逗号分开，逗号后加一空格。</w:t>
                        </w:r>
                      </w:p>
                    </w:txbxContent>
                  </v:textbox>
                </v:shape>
                <w10:wrap type="none"/>
                <w10:anchorlock/>
              </v:group>
            </w:pict>
          </mc:Fallback>
        </mc:AlternateContent>
      </w:r>
    </w:p>
    <w:p>
      <w:pPr>
        <w:spacing w:after="0"/>
        <w:rPr>
          <w:sz w:val="20"/>
        </w:rPr>
        <w:sectPr>
          <w:type w:val="continuous"/>
          <w:pgSz w:w="11910" w:h="16840"/>
          <w:pgMar w:top="1600" w:right="140" w:bottom="280" w:left="240" w:header="720" w:footer="720" w:gutter="0"/>
          <w:cols w:space="720" w:num="1"/>
        </w:sectPr>
      </w:pPr>
    </w:p>
    <w:p>
      <w:pPr>
        <w:pStyle w:val="8"/>
        <w:rPr>
          <w:sz w:val="20"/>
        </w:rPr>
      </w:pPr>
    </w:p>
    <w:p>
      <w:pPr>
        <w:pStyle w:val="8"/>
        <w:rPr>
          <w:sz w:val="20"/>
        </w:rPr>
      </w:pPr>
    </w:p>
    <w:p>
      <w:pPr>
        <w:pStyle w:val="8"/>
        <w:spacing w:before="7"/>
        <w:rPr>
          <w:sz w:val="18"/>
        </w:rPr>
      </w:pPr>
    </w:p>
    <w:p>
      <w:pPr>
        <w:pStyle w:val="4"/>
        <w:tabs>
          <w:tab w:val="left" w:pos="639"/>
        </w:tabs>
        <w:ind w:right="148"/>
      </w:pPr>
      <w:r>
        <mc:AlternateContent>
          <mc:Choice Requires="wpg">
            <w:drawing>
              <wp:anchor distT="0" distB="0" distL="114300" distR="114300" simplePos="0" relativeHeight="251695104" behindDoc="0" locked="0" layoutInCell="1" allowOverlap="1">
                <wp:simplePos x="0" y="0"/>
                <wp:positionH relativeFrom="page">
                  <wp:posOffset>4090670</wp:posOffset>
                </wp:positionH>
                <wp:positionV relativeFrom="paragraph">
                  <wp:posOffset>-179705</wp:posOffset>
                </wp:positionV>
                <wp:extent cx="1905000" cy="504825"/>
                <wp:effectExtent l="635" t="635" r="0" b="12700"/>
                <wp:wrapNone/>
                <wp:docPr id="138" name="组合 50"/>
                <wp:cNvGraphicFramePr/>
                <a:graphic xmlns:a="http://schemas.openxmlformats.org/drawingml/2006/main">
                  <a:graphicData uri="http://schemas.microsoft.com/office/word/2010/wordprocessingGroup">
                    <wpg:wgp>
                      <wpg:cNvGrpSpPr/>
                      <wpg:grpSpPr>
                        <a:xfrm>
                          <a:off x="0" y="0"/>
                          <a:ext cx="1905000" cy="504825"/>
                          <a:chOff x="6443" y="-283"/>
                          <a:chExt cx="3000" cy="795"/>
                        </a:xfrm>
                      </wpg:grpSpPr>
                      <wps:wsp>
                        <wps:cNvPr id="136" name="任意多边形 51"/>
                        <wps:cNvSpPr/>
                        <wps:spPr>
                          <a:xfrm>
                            <a:off x="6450" y="-276"/>
                            <a:ext cx="2985" cy="780"/>
                          </a:xfrm>
                          <a:custGeom>
                            <a:avLst/>
                            <a:gdLst/>
                            <a:ahLst/>
                            <a:cxnLst/>
                            <a:pathLst>
                              <a:path w="2985" h="780">
                                <a:moveTo>
                                  <a:pt x="2684" y="780"/>
                                </a:moveTo>
                                <a:lnTo>
                                  <a:pt x="2780" y="774"/>
                                </a:lnTo>
                                <a:lnTo>
                                  <a:pt x="2862" y="755"/>
                                </a:lnTo>
                                <a:lnTo>
                                  <a:pt x="2927" y="727"/>
                                </a:lnTo>
                                <a:lnTo>
                                  <a:pt x="2984" y="651"/>
                                </a:lnTo>
                                <a:lnTo>
                                  <a:pt x="2984" y="130"/>
                                </a:lnTo>
                                <a:lnTo>
                                  <a:pt x="2927" y="53"/>
                                </a:lnTo>
                                <a:lnTo>
                                  <a:pt x="2862" y="25"/>
                                </a:lnTo>
                                <a:lnTo>
                                  <a:pt x="2780" y="7"/>
                                </a:lnTo>
                                <a:lnTo>
                                  <a:pt x="2684" y="0"/>
                                </a:lnTo>
                                <a:lnTo>
                                  <a:pt x="1484" y="0"/>
                                </a:lnTo>
                                <a:lnTo>
                                  <a:pt x="1390" y="7"/>
                                </a:lnTo>
                                <a:lnTo>
                                  <a:pt x="1307" y="25"/>
                                </a:lnTo>
                                <a:lnTo>
                                  <a:pt x="1242" y="53"/>
                                </a:lnTo>
                                <a:lnTo>
                                  <a:pt x="1184" y="130"/>
                                </a:lnTo>
                                <a:lnTo>
                                  <a:pt x="1184" y="455"/>
                                </a:lnTo>
                                <a:lnTo>
                                  <a:pt x="0" y="456"/>
                                </a:lnTo>
                                <a:lnTo>
                                  <a:pt x="1184" y="651"/>
                                </a:lnTo>
                                <a:lnTo>
                                  <a:pt x="1200" y="691"/>
                                </a:lnTo>
                                <a:lnTo>
                                  <a:pt x="1242" y="727"/>
                                </a:lnTo>
                                <a:lnTo>
                                  <a:pt x="1307" y="755"/>
                                </a:lnTo>
                                <a:lnTo>
                                  <a:pt x="1390" y="774"/>
                                </a:lnTo>
                                <a:lnTo>
                                  <a:pt x="1484" y="780"/>
                                </a:lnTo>
                                <a:lnTo>
                                  <a:pt x="1934" y="780"/>
                                </a:lnTo>
                                <a:lnTo>
                                  <a:pt x="2684" y="780"/>
                                </a:lnTo>
                                <a:close/>
                              </a:path>
                            </a:pathLst>
                          </a:custGeom>
                          <a:noFill/>
                          <a:ln w="9525" cap="flat" cmpd="sng">
                            <a:solidFill>
                              <a:srgbClr val="FF0000"/>
                            </a:solidFill>
                            <a:prstDash val="solid"/>
                            <a:headEnd type="none" w="med" len="med"/>
                            <a:tailEnd type="none" w="med" len="med"/>
                          </a:ln>
                        </wps:spPr>
                        <wps:bodyPr upright="1"/>
                      </wps:wsp>
                      <wps:wsp>
                        <wps:cNvPr id="137" name="文本框 52"/>
                        <wps:cNvSpPr txBox="1"/>
                        <wps:spPr>
                          <a:xfrm>
                            <a:off x="6442" y="-284"/>
                            <a:ext cx="3000" cy="795"/>
                          </a:xfrm>
                          <a:prstGeom prst="rect">
                            <a:avLst/>
                          </a:prstGeom>
                          <a:noFill/>
                          <a:ln>
                            <a:noFill/>
                          </a:ln>
                        </wps:spPr>
                        <wps:txbx>
                          <w:txbxContent>
                            <w:p>
                              <w:pPr>
                                <w:spacing w:before="149" w:line="324" w:lineRule="auto"/>
                                <w:ind w:left="1398" w:right="146" w:firstLine="0"/>
                                <w:jc w:val="left"/>
                                <w:rPr>
                                  <w:rFonts w:hint="eastAsia" w:ascii="宋体" w:eastAsia="宋体"/>
                                  <w:sz w:val="18"/>
                                </w:rPr>
                              </w:pPr>
                              <w:r>
                                <w:rPr>
                                  <w:rFonts w:hint="eastAsia" w:ascii="宋体" w:eastAsia="宋体"/>
                                  <w:color w:val="FF0000"/>
                                  <w:sz w:val="18"/>
                                </w:rPr>
                                <w:t>三号黑体居中，上下各空一行。</w:t>
                              </w:r>
                            </w:p>
                          </w:txbxContent>
                        </wps:txbx>
                        <wps:bodyPr lIns="0" tIns="0" rIns="0" bIns="0" upright="1"/>
                      </wps:wsp>
                    </wpg:wgp>
                  </a:graphicData>
                </a:graphic>
              </wp:anchor>
            </w:drawing>
          </mc:Choice>
          <mc:Fallback>
            <w:pict>
              <v:group id="组合 50" o:spid="_x0000_s1026" o:spt="203" style="position:absolute;left:0pt;margin-left:322.1pt;margin-top:-14.15pt;height:39.75pt;width:150pt;mso-position-horizontal-relative:page;z-index:251695104;mso-width-relative:page;mso-height-relative:page;" coordorigin="6443,-283" coordsize="3000,795" o:gfxdata="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">
                <o:lock v:ext="edit" aspectratio="f"/>
                <v:shape id="任意多边形 51" o:spid="_x0000_s1026" o:spt="100" style="position:absolute;left:6450;top:-276;height:780;width:2985;" filled="f" stroked="t" coordsize="2985,780" o:gfxdata="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hU1LsAAADc&#10;AAAADwAAAAAAAAABACAAAAAiAAAAZHJzL2Rvd25yZXYueG1sUEsBAhQAFAAAAAgAh07iQDMvBZ47&#10;AAAAOQAAABAAAAAAAAAAAQAgAAAACgEAAGRycy9zaGFwZXhtbC54bWxQSwUGAAAAAAYABgBbAQAA&#10;tAMAAAAA&#10;" path="m2684,780l2780,774,2862,755,2927,727,2984,651,2984,130,2927,53,2862,25,2780,7,2684,0,1484,0,1390,7,1307,25,1242,53,1184,130,1184,455,0,456,1184,651,1200,691,1242,727,1307,755,1390,774,1484,780,1934,780,2684,780xe">
                  <v:fill on="f" focussize="0,0"/>
                  <v:stroke color="#FF0000" joinstyle="round"/>
                  <v:imagedata o:title=""/>
                  <o:lock v:ext="edit" aspectratio="f"/>
                </v:shape>
                <v:shape id="文本框 52" o:spid="_x0000_s1026" o:spt="202" type="#_x0000_t202" style="position:absolute;left:6442;top:-284;height:795;width:3000;"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49" w:line="324" w:lineRule="auto"/>
                          <w:ind w:left="1398" w:right="146" w:firstLine="0"/>
                          <w:jc w:val="left"/>
                          <w:rPr>
                            <w:rFonts w:hint="eastAsia" w:ascii="宋体" w:eastAsia="宋体"/>
                            <w:sz w:val="18"/>
                          </w:rPr>
                        </w:pPr>
                        <w:r>
                          <w:rPr>
                            <w:rFonts w:hint="eastAsia" w:ascii="宋体" w:eastAsia="宋体"/>
                            <w:color w:val="FF0000"/>
                            <w:sz w:val="18"/>
                          </w:rPr>
                          <w:t>三号黑体居中，上下各空一行。</w:t>
                        </w:r>
                      </w:p>
                    </w:txbxContent>
                  </v:textbox>
                </v:shape>
              </v:group>
            </w:pict>
          </mc:Fallback>
        </mc:AlternateContent>
      </w:r>
      <w:r>
        <mc:AlternateContent>
          <mc:Choice Requires="wpg">
            <w:drawing>
              <wp:anchor distT="0" distB="0" distL="114300" distR="114300" simplePos="0" relativeHeight="251696128" behindDoc="0" locked="0" layoutInCell="1" allowOverlap="1">
                <wp:simplePos x="0" y="0"/>
                <wp:positionH relativeFrom="page">
                  <wp:posOffset>795020</wp:posOffset>
                </wp:positionH>
                <wp:positionV relativeFrom="paragraph">
                  <wp:posOffset>17780</wp:posOffset>
                </wp:positionV>
                <wp:extent cx="1266825" cy="548005"/>
                <wp:effectExtent l="635" t="635" r="12700" b="0"/>
                <wp:wrapNone/>
                <wp:docPr id="141" name="组合 53"/>
                <wp:cNvGraphicFramePr/>
                <a:graphic xmlns:a="http://schemas.openxmlformats.org/drawingml/2006/main">
                  <a:graphicData uri="http://schemas.microsoft.com/office/word/2010/wordprocessingGroup">
                    <wpg:wgp>
                      <wpg:cNvGrpSpPr/>
                      <wpg:grpSpPr>
                        <a:xfrm>
                          <a:off x="0" y="0"/>
                          <a:ext cx="1266825" cy="548005"/>
                          <a:chOff x="1253" y="29"/>
                          <a:chExt cx="1995" cy="863"/>
                        </a:xfrm>
                      </wpg:grpSpPr>
                      <wps:wsp>
                        <wps:cNvPr id="139" name="任意多边形 54"/>
                        <wps:cNvSpPr/>
                        <wps:spPr>
                          <a:xfrm>
                            <a:off x="1260" y="36"/>
                            <a:ext cx="1980" cy="848"/>
                          </a:xfrm>
                          <a:custGeom>
                            <a:avLst/>
                            <a:gdLst/>
                            <a:ahLst/>
                            <a:cxnLst/>
                            <a:pathLst>
                              <a:path w="1980" h="848">
                                <a:moveTo>
                                  <a:pt x="1650" y="468"/>
                                </a:moveTo>
                                <a:lnTo>
                                  <a:pt x="1754" y="464"/>
                                </a:lnTo>
                                <a:lnTo>
                                  <a:pt x="1845" y="453"/>
                                </a:lnTo>
                                <a:lnTo>
                                  <a:pt x="1916" y="437"/>
                                </a:lnTo>
                                <a:lnTo>
                                  <a:pt x="1980" y="390"/>
                                </a:lnTo>
                                <a:lnTo>
                                  <a:pt x="1980" y="78"/>
                                </a:lnTo>
                                <a:lnTo>
                                  <a:pt x="1916" y="32"/>
                                </a:lnTo>
                                <a:lnTo>
                                  <a:pt x="1845" y="15"/>
                                </a:lnTo>
                                <a:lnTo>
                                  <a:pt x="1754" y="4"/>
                                </a:lnTo>
                                <a:lnTo>
                                  <a:pt x="1650" y="0"/>
                                </a:lnTo>
                                <a:lnTo>
                                  <a:pt x="330" y="0"/>
                                </a:lnTo>
                                <a:lnTo>
                                  <a:pt x="226" y="4"/>
                                </a:lnTo>
                                <a:lnTo>
                                  <a:pt x="135" y="15"/>
                                </a:lnTo>
                                <a:lnTo>
                                  <a:pt x="64" y="32"/>
                                </a:lnTo>
                                <a:lnTo>
                                  <a:pt x="0" y="78"/>
                                </a:lnTo>
                                <a:lnTo>
                                  <a:pt x="0" y="390"/>
                                </a:lnTo>
                                <a:lnTo>
                                  <a:pt x="64" y="437"/>
                                </a:lnTo>
                                <a:lnTo>
                                  <a:pt x="135" y="453"/>
                                </a:lnTo>
                                <a:lnTo>
                                  <a:pt x="226" y="464"/>
                                </a:lnTo>
                                <a:lnTo>
                                  <a:pt x="330" y="468"/>
                                </a:lnTo>
                                <a:lnTo>
                                  <a:pt x="1154" y="468"/>
                                </a:lnTo>
                                <a:lnTo>
                                  <a:pt x="1574" y="848"/>
                                </a:lnTo>
                                <a:lnTo>
                                  <a:pt x="1650" y="468"/>
                                </a:lnTo>
                                <a:close/>
                              </a:path>
                            </a:pathLst>
                          </a:custGeom>
                          <a:noFill/>
                          <a:ln w="9525" cap="flat" cmpd="sng">
                            <a:solidFill>
                              <a:srgbClr val="FF0000"/>
                            </a:solidFill>
                            <a:prstDash val="solid"/>
                            <a:headEnd type="none" w="med" len="med"/>
                            <a:tailEnd type="none" w="med" len="med"/>
                          </a:ln>
                        </wps:spPr>
                        <wps:bodyPr upright="1"/>
                      </wps:wsp>
                      <wps:wsp>
                        <wps:cNvPr id="140" name="文本框 55"/>
                        <wps:cNvSpPr txBox="1"/>
                        <wps:spPr>
                          <a:xfrm>
                            <a:off x="1252" y="28"/>
                            <a:ext cx="1995" cy="863"/>
                          </a:xfrm>
                          <a:prstGeom prst="rect">
                            <a:avLst/>
                          </a:prstGeom>
                          <a:noFill/>
                          <a:ln>
                            <a:noFill/>
                          </a:ln>
                        </wps:spPr>
                        <wps:txbx>
                          <w:txbxContent>
                            <w:p>
                              <w:pPr>
                                <w:spacing w:before="138"/>
                                <w:ind w:left="218" w:right="0" w:firstLine="0"/>
                                <w:jc w:val="left"/>
                                <w:rPr>
                                  <w:rFonts w:hint="eastAsia" w:ascii="宋体" w:eastAsia="宋体"/>
                                  <w:sz w:val="18"/>
                                </w:rPr>
                              </w:pPr>
                              <w:r>
                                <w:rPr>
                                  <w:rFonts w:hint="eastAsia" w:ascii="宋体" w:eastAsia="宋体"/>
                                  <w:color w:val="FF0000"/>
                                  <w:sz w:val="18"/>
                                </w:rPr>
                                <w:t>五号宋体</w:t>
                              </w:r>
                              <w:r>
                                <w:rPr>
                                  <w:color w:val="FF0000"/>
                                  <w:sz w:val="18"/>
                                </w:rPr>
                                <w:t>,</w:t>
                              </w:r>
                              <w:r>
                                <w:rPr>
                                  <w:rFonts w:hint="eastAsia" w:ascii="宋体" w:eastAsia="宋体"/>
                                  <w:color w:val="FF0000"/>
                                  <w:sz w:val="18"/>
                                </w:rPr>
                                <w:t>单倍行距</w:t>
                              </w:r>
                            </w:p>
                          </w:txbxContent>
                        </wps:txbx>
                        <wps:bodyPr lIns="0" tIns="0" rIns="0" bIns="0" upright="1"/>
                      </wps:wsp>
                    </wpg:wgp>
                  </a:graphicData>
                </a:graphic>
              </wp:anchor>
            </w:drawing>
          </mc:Choice>
          <mc:Fallback>
            <w:pict>
              <v:group id="组合 53" o:spid="_x0000_s1026" o:spt="203" style="position:absolute;left:0pt;margin-left:62.6pt;margin-top:1.4pt;height:43.15pt;width:99.75pt;mso-position-horizontal-relative:page;z-index:251696128;mso-width-relative:page;mso-height-relative:page;" coordorigin="1253,29" coordsize="1995,863" o:gfxdata="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DAl8PPYAAAACAEAAA8AAAAAAAAAAQAgAAAAIgAAAGRycy9k&#10;b3ducmV2LnhtbFBLAQIUABQAAAAIAIdO4kCFBarSygMAAKUKAAAOAAAAAAAAAAEAIAAAACcBAABk&#10;cnMvZTJvRG9jLnhtbFBLBQYAAAAABgAGAFkBAABjBwAAAAA=&#10;">
                <o:lock v:ext="edit" aspectratio="f"/>
                <v:shape id="任意多边形 54" o:spid="_x0000_s1026" o:spt="100" style="position:absolute;left:1260;top:36;height:848;width:1980;" filled="f" stroked="t" coordsize="1980,848" o:gfxdata="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6D5+bsAAADc&#10;AAAADwAAAAAAAAABACAAAAAiAAAAZHJzL2Rvd25yZXYueG1sUEsBAhQAFAAAAAgAh07iQDMvBZ47&#10;AAAAOQAAABAAAAAAAAAAAQAgAAAACgEAAGRycy9zaGFwZXhtbC54bWxQSwUGAAAAAAYABgBbAQAA&#10;tAMAAAAA&#10;" path="m1650,468l1754,464,1845,453,1916,437,1980,390,1980,78,1916,32,1845,15,1754,4,1650,0,330,0,226,4,135,15,64,32,0,78,0,390,64,437,135,453,226,464,330,468,1154,468,1574,848,1650,468xe">
                  <v:fill on="f" focussize="0,0"/>
                  <v:stroke color="#FF0000" joinstyle="round"/>
                  <v:imagedata o:title=""/>
                  <o:lock v:ext="edit" aspectratio="f"/>
                </v:shape>
                <v:shape id="文本框 55" o:spid="_x0000_s1026" o:spt="202" type="#_x0000_t202" style="position:absolute;left:1252;top:28;height:863;width:1995;"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38"/>
                          <w:ind w:left="218" w:right="0" w:firstLine="0"/>
                          <w:jc w:val="left"/>
                          <w:rPr>
                            <w:rFonts w:hint="eastAsia" w:ascii="宋体" w:eastAsia="宋体"/>
                            <w:sz w:val="18"/>
                          </w:rPr>
                        </w:pPr>
                        <w:r>
                          <w:rPr>
                            <w:rFonts w:hint="eastAsia" w:ascii="宋体" w:eastAsia="宋体"/>
                            <w:color w:val="FF0000"/>
                            <w:sz w:val="18"/>
                          </w:rPr>
                          <w:t>五号宋体</w:t>
                        </w:r>
                        <w:r>
                          <w:rPr>
                            <w:color w:val="FF0000"/>
                            <w:sz w:val="18"/>
                          </w:rPr>
                          <w:t>,</w:t>
                        </w:r>
                        <w:r>
                          <w:rPr>
                            <w:rFonts w:hint="eastAsia" w:ascii="宋体" w:eastAsia="宋体"/>
                            <w:color w:val="FF0000"/>
                            <w:sz w:val="18"/>
                          </w:rPr>
                          <w:t>单倍行距</w:t>
                        </w:r>
                      </w:p>
                    </w:txbxContent>
                  </v:textbox>
                </v:shape>
              </v:group>
            </w:pict>
          </mc:Fallback>
        </mc:AlternateContent>
      </w:r>
      <w:r>
        <w:t>目</w:t>
      </w:r>
      <w:r>
        <w:tab/>
      </w:r>
      <w:r>
        <w:t>录</w:t>
      </w:r>
    </w:p>
    <w:sdt>
      <w:sdtPr>
        <w:id w:val="1"/>
        <w:docPartObj>
          <w:docPartGallery w:val="Table of Contents"/>
          <w:docPartUnique/>
        </w:docPartObj>
      </w:sdtPr>
      <w:sdtContent>
        <w:p>
          <w:pPr>
            <w:pStyle w:val="10"/>
            <w:tabs>
              <w:tab w:val="right" w:leader="hyphen" w:pos="9837"/>
            </w:tabs>
            <w:spacing w:before="440"/>
            <w:rPr>
              <w:rFonts w:ascii="Times New Roman" w:eastAsia="Times New Roman"/>
            </w:rPr>
          </w:pPr>
          <w:r>
            <w:fldChar w:fldCharType="begin"/>
          </w:r>
          <w:r>
            <w:instrText xml:space="preserve"> HYPERLINK \l "_TOC_250007" </w:instrText>
          </w:r>
          <w:r>
            <w:fldChar w:fldCharType="separate"/>
          </w:r>
          <w:r>
            <w:t>第一章</w:t>
          </w:r>
          <w:r>
            <w:rPr>
              <w:spacing w:val="-15"/>
            </w:rPr>
            <w:t xml:space="preserve"> </w:t>
          </w:r>
          <w:r>
            <w:t>绪论</w:t>
          </w:r>
          <w:r>
            <w:tab/>
          </w:r>
          <w:r>
            <w:rPr>
              <w:rFonts w:ascii="Times New Roman" w:eastAsia="Times New Roman"/>
            </w:rPr>
            <w:t>1</w:t>
          </w:r>
          <w:r>
            <w:rPr>
              <w:rFonts w:ascii="Times New Roman" w:eastAsia="Times New Roman"/>
            </w:rPr>
            <w:fldChar w:fldCharType="end"/>
          </w:r>
        </w:p>
        <w:p>
          <w:pPr>
            <w:pStyle w:val="11"/>
            <w:numPr>
              <w:ilvl w:val="1"/>
              <w:numId w:val="1"/>
            </w:numPr>
            <w:tabs>
              <w:tab w:val="left" w:pos="2281"/>
              <w:tab w:val="right" w:leader="hyphen" w:pos="9839"/>
            </w:tabs>
            <w:spacing w:before="43" w:after="0" w:line="240" w:lineRule="auto"/>
            <w:ind w:left="2280" w:right="0" w:hanging="361"/>
            <w:jc w:val="left"/>
            <w:rPr>
              <w:rFonts w:ascii="Times New Roman" w:eastAsia="Times New Roman"/>
            </w:rPr>
          </w:pPr>
          <w:r>
            <w:fldChar w:fldCharType="begin"/>
          </w:r>
          <w:r>
            <w:instrText xml:space="preserve"> HYPERLINK \l "_TOC_250006" </w:instrText>
          </w:r>
          <w:r>
            <w:fldChar w:fldCharType="separate"/>
          </w:r>
          <w:r>
            <w:rPr>
              <w:rFonts w:ascii="Times New Roman" w:eastAsia="Times New Roman"/>
            </w:rPr>
            <w:t>HCCI</w:t>
          </w:r>
          <w:r>
            <w:rPr>
              <w:rFonts w:ascii="Times New Roman" w:eastAsia="Times New Roman"/>
              <w:spacing w:val="-26"/>
            </w:rPr>
            <w:t xml:space="preserve"> </w:t>
          </w:r>
          <w:r>
            <w:t>的数值模拟研究现状</w:t>
          </w:r>
          <w:r>
            <w:tab/>
          </w:r>
          <w:r>
            <w:rPr>
              <w:rFonts w:ascii="Times New Roman" w:eastAsia="Times New Roman"/>
            </w:rPr>
            <w:t>1</w:t>
          </w:r>
          <w:r>
            <w:rPr>
              <w:rFonts w:ascii="Times New Roman" w:eastAsia="Times New Roman"/>
            </w:rPr>
            <w:fldChar w:fldCharType="end"/>
          </w:r>
        </w:p>
        <w:p>
          <w:pPr>
            <w:pStyle w:val="9"/>
            <w:numPr>
              <w:ilvl w:val="2"/>
              <w:numId w:val="1"/>
            </w:numPr>
            <w:tabs>
              <w:tab w:val="left" w:pos="2754"/>
              <w:tab w:val="right" w:leader="hyphen" w:pos="9838"/>
            </w:tabs>
            <w:spacing w:before="43" w:after="0" w:line="240" w:lineRule="auto"/>
            <w:ind w:left="2753" w:right="0" w:hanging="474"/>
            <w:jc w:val="left"/>
          </w:pPr>
          <w:r>
            <w:fldChar w:fldCharType="begin"/>
          </w:r>
          <w:r>
            <w:instrText xml:space="preserve"> HYPERLINK \l "_TOC_250005" </w:instrText>
          </w:r>
          <w:r>
            <w:fldChar w:fldCharType="separate"/>
          </w:r>
          <w:r>
            <w:t>HCCI</w:t>
          </w:r>
          <w:r>
            <w:rPr>
              <w:spacing w:val="-10"/>
            </w:rPr>
            <w:t xml:space="preserve"> </w:t>
          </w:r>
          <w:r>
            <w:rPr>
              <w:rFonts w:hint="eastAsia" w:ascii="宋体" w:eastAsia="宋体"/>
            </w:rPr>
            <w:t>数值模拟模型</w:t>
          </w:r>
          <w:r>
            <w:rPr>
              <w:rFonts w:hint="eastAsia" w:ascii="宋体" w:eastAsia="宋体"/>
            </w:rPr>
            <w:tab/>
          </w:r>
          <w:r>
            <w:t>1</w:t>
          </w:r>
          <w:r>
            <w:fldChar w:fldCharType="end"/>
          </w:r>
        </w:p>
        <w:p>
          <w:pPr>
            <w:pStyle w:val="9"/>
            <w:spacing w:before="57"/>
          </w:pPr>
          <w:r>
            <w:t>-------------------------------------------------------------------</w:t>
          </w:r>
        </w:p>
        <w:p>
          <w:pPr>
            <w:pStyle w:val="11"/>
            <w:tabs>
              <w:tab w:val="right" w:leader="hyphen" w:pos="9839"/>
            </w:tabs>
            <w:spacing w:before="56"/>
            <w:ind w:firstLine="0"/>
            <w:rPr>
              <w:rFonts w:ascii="Times New Roman" w:eastAsia="Times New Roman"/>
            </w:rPr>
          </w:pPr>
          <w:r>
            <w:rPr>
              <w:rFonts w:ascii="Times New Roman" w:eastAsia="Times New Roman"/>
            </w:rPr>
            <w:t xml:space="preserve">1.4 </w:t>
          </w:r>
          <w:r>
            <w:rPr>
              <w:rFonts w:ascii="Times New Roman" w:eastAsia="Times New Roman"/>
              <w:spacing w:val="1"/>
            </w:rPr>
            <w:t xml:space="preserve"> </w:t>
          </w:r>
          <w:r>
            <w:t>本章小结</w:t>
          </w:r>
          <w:r>
            <w:tab/>
          </w:r>
          <w:r>
            <w:rPr>
              <w:rFonts w:ascii="Times New Roman" w:eastAsia="Times New Roman"/>
            </w:rPr>
            <w:t>1</w:t>
          </w:r>
        </w:p>
        <w:p>
          <w:pPr>
            <w:pStyle w:val="10"/>
            <w:tabs>
              <w:tab w:val="right" w:leader="hyphen" w:pos="9839"/>
            </w:tabs>
            <w:rPr>
              <w:rFonts w:ascii="Times New Roman" w:eastAsia="Times New Roman"/>
            </w:rPr>
          </w:pPr>
          <w:r>
            <w:fldChar w:fldCharType="begin"/>
          </w:r>
          <w:r>
            <w:instrText xml:space="preserve"> HYPERLINK \l "_TOC_250004" </w:instrText>
          </w:r>
          <w:r>
            <w:fldChar w:fldCharType="separate"/>
          </w:r>
          <w:r>
            <w:t>第二章</w:t>
          </w:r>
          <w:r>
            <w:rPr>
              <w:spacing w:val="-16"/>
            </w:rPr>
            <w:t xml:space="preserve"> </w:t>
          </w:r>
          <w:r>
            <w:rPr>
              <w:rFonts w:ascii="Times New Roman" w:eastAsia="Times New Roman"/>
            </w:rPr>
            <w:t>DME</w:t>
          </w:r>
          <w:r>
            <w:rPr>
              <w:rFonts w:ascii="Times New Roman" w:eastAsia="Times New Roman"/>
              <w:spacing w:val="10"/>
            </w:rPr>
            <w:t xml:space="preserve"> </w:t>
          </w:r>
          <w:r>
            <w:t>均质充量压燃着火的数值模拟方法</w:t>
          </w:r>
          <w:r>
            <w:tab/>
          </w:r>
          <w:r>
            <w:rPr>
              <w:rFonts w:ascii="Times New Roman" w:eastAsia="Times New Roman"/>
            </w:rPr>
            <w:t>2</w:t>
          </w:r>
          <w:r>
            <w:rPr>
              <w:rFonts w:ascii="Times New Roman" w:eastAsia="Times New Roman"/>
            </w:rPr>
            <w:fldChar w:fldCharType="end"/>
          </w:r>
        </w:p>
        <w:p>
          <w:pPr>
            <w:pStyle w:val="11"/>
            <w:numPr>
              <w:ilvl w:val="1"/>
              <w:numId w:val="2"/>
            </w:numPr>
            <w:tabs>
              <w:tab w:val="left" w:pos="2290"/>
              <w:tab w:val="right" w:leader="hyphen" w:pos="9838"/>
            </w:tabs>
            <w:spacing w:before="43" w:after="0" w:line="240" w:lineRule="auto"/>
            <w:ind w:left="2289" w:right="0" w:hanging="370"/>
            <w:jc w:val="left"/>
            <w:rPr>
              <w:rFonts w:ascii="Times New Roman" w:eastAsia="Times New Roman"/>
            </w:rPr>
          </w:pPr>
          <w:r>
            <w:fldChar w:fldCharType="begin"/>
          </w:r>
          <w:r>
            <w:instrText xml:space="preserve"> HYPERLINK \l "_TOC_250003" </w:instrText>
          </w:r>
          <w:r>
            <w:fldChar w:fldCharType="separate"/>
          </w:r>
          <w:r>
            <w:t>二级标题</w:t>
          </w:r>
          <w:r>
            <w:tab/>
          </w:r>
          <w:r>
            <w:rPr>
              <w:rFonts w:ascii="Times New Roman" w:eastAsia="Times New Roman"/>
            </w:rPr>
            <w:t>2</w:t>
          </w:r>
          <w:r>
            <w:rPr>
              <w:rFonts w:ascii="Times New Roman" w:eastAsia="Times New Roman"/>
            </w:rPr>
            <w:fldChar w:fldCharType="end"/>
          </w:r>
        </w:p>
        <w:p>
          <w:pPr>
            <w:pStyle w:val="9"/>
            <w:numPr>
              <w:ilvl w:val="2"/>
              <w:numId w:val="2"/>
            </w:numPr>
            <w:tabs>
              <w:tab w:val="left" w:pos="2805"/>
              <w:tab w:val="right" w:leader="hyphen" w:pos="9839"/>
            </w:tabs>
            <w:spacing w:before="43" w:after="0" w:line="240" w:lineRule="auto"/>
            <w:ind w:left="2804" w:right="0" w:hanging="528"/>
            <w:jc w:val="left"/>
          </w:pPr>
          <w:r>
            <w:fldChar w:fldCharType="begin"/>
          </w:r>
          <w:r>
            <w:instrText xml:space="preserve"> HYPERLINK \l "_TOC_250002" </w:instrText>
          </w:r>
          <w:r>
            <w:fldChar w:fldCharType="separate"/>
          </w:r>
          <w:r>
            <w:rPr>
              <w:rFonts w:hint="eastAsia" w:ascii="宋体" w:eastAsia="宋体"/>
            </w:rPr>
            <w:t>三级标题</w:t>
          </w:r>
          <w:r>
            <w:rPr>
              <w:rFonts w:hint="eastAsia" w:ascii="宋体" w:eastAsia="宋体"/>
            </w:rPr>
            <w:tab/>
          </w:r>
          <w:r>
            <w:t>2</w:t>
          </w:r>
          <w:r>
            <w:fldChar w:fldCharType="end"/>
          </w:r>
        </w:p>
        <w:p>
          <w:pPr>
            <w:pStyle w:val="9"/>
            <w:spacing w:before="57"/>
          </w:pPr>
          <w:r>
            <w:t>-------------------------------------------------------------------</w:t>
          </w:r>
        </w:p>
        <w:p>
          <w:pPr>
            <w:pStyle w:val="9"/>
            <w:spacing w:before="71"/>
          </w:pPr>
          <w:r>
            <w:t>-------------------------------------------------------------------</w:t>
          </w:r>
        </w:p>
        <w:p>
          <w:pPr>
            <w:pStyle w:val="10"/>
            <w:tabs>
              <w:tab w:val="right" w:leader="hyphen" w:pos="9837"/>
            </w:tabs>
            <w:spacing w:before="56"/>
            <w:rPr>
              <w:rFonts w:ascii="Times New Roman" w:eastAsia="Times New Roman"/>
            </w:rPr>
          </w:pPr>
          <w:r>
            <w:fldChar w:fldCharType="begin"/>
          </w:r>
          <w:r>
            <w:instrText xml:space="preserve"> HYPERLINK \l "_TOC_250001" </w:instrText>
          </w:r>
          <w:r>
            <w:fldChar w:fldCharType="separate"/>
          </w:r>
          <w:r>
            <w:t>第五章 结论</w:t>
          </w:r>
          <w:r>
            <w:tab/>
          </w:r>
          <w:r>
            <w:rPr>
              <w:rFonts w:ascii="Times New Roman" w:eastAsia="Times New Roman"/>
            </w:rPr>
            <w:t>4</w:t>
          </w:r>
          <w:r>
            <w:rPr>
              <w:rFonts w:ascii="Times New Roman" w:eastAsia="Times New Roman"/>
            </w:rPr>
            <w:fldChar w:fldCharType="end"/>
          </w:r>
        </w:p>
        <w:p>
          <w:pPr>
            <w:pStyle w:val="10"/>
            <w:tabs>
              <w:tab w:val="right" w:leader="hyphen" w:pos="9839"/>
            </w:tabs>
            <w:rPr>
              <w:rFonts w:ascii="Times New Roman" w:eastAsia="Times New Roman"/>
            </w:rPr>
          </w:pPr>
          <w:r>
            <w:t>参考文献</w:t>
          </w:r>
          <w:r>
            <w:tab/>
          </w:r>
          <w:r>
            <w:rPr>
              <w:rFonts w:ascii="Times New Roman" w:eastAsia="Times New Roman"/>
            </w:rPr>
            <w:t>5</w:t>
          </w:r>
        </w:p>
        <w:p>
          <w:pPr>
            <w:pStyle w:val="10"/>
            <w:tabs>
              <w:tab w:val="right" w:leader="hyphen" w:pos="9838"/>
            </w:tabs>
            <w:rPr>
              <w:rFonts w:ascii="Times New Roman" w:eastAsia="Times New Roman"/>
            </w:rPr>
          </w:pPr>
          <w:r>
            <w:fldChar w:fldCharType="begin"/>
          </w:r>
          <w:r>
            <w:instrText xml:space="preserve"> HYPERLINK \l "_TOC_250000" </w:instrText>
          </w:r>
          <w:r>
            <w:fldChar w:fldCharType="separate"/>
          </w:r>
          <w:r>
            <w:t>谢辞</w:t>
          </w:r>
          <w:r>
            <w:tab/>
          </w:r>
          <w:r>
            <w:rPr>
              <w:rFonts w:ascii="Times New Roman" w:eastAsia="Times New Roman"/>
            </w:rPr>
            <w:t>6</w:t>
          </w:r>
          <w:r>
            <w:rPr>
              <w:rFonts w:ascii="Times New Roman" w:eastAsia="Times New Roman"/>
            </w:rPr>
            <w:fldChar w:fldCharType="end"/>
          </w:r>
        </w:p>
      </w:sdtContent>
    </w:sdt>
    <w:p>
      <w:pPr>
        <w:spacing w:after="0"/>
        <w:rPr>
          <w:rFonts w:ascii="Times New Roman" w:eastAsia="Times New Roman"/>
        </w:rPr>
        <w:sectPr>
          <w:pgSz w:w="11910" w:h="16840"/>
          <w:pgMar w:top="1520" w:right="140" w:bottom="280" w:left="240" w:header="840" w:footer="0" w:gutter="0"/>
          <w:cols w:space="720" w:num="1"/>
        </w:sectPr>
      </w:pPr>
    </w:p>
    <w:p>
      <w:pPr>
        <w:pStyle w:val="8"/>
        <w:rPr>
          <w:sz w:val="20"/>
        </w:rPr>
      </w:pPr>
    </w:p>
    <w:p>
      <w:pPr>
        <w:pStyle w:val="8"/>
        <w:rPr>
          <w:sz w:val="20"/>
        </w:rPr>
      </w:pPr>
    </w:p>
    <w:p>
      <w:pPr>
        <w:pStyle w:val="8"/>
        <w:spacing w:before="7"/>
        <w:rPr>
          <w:sz w:val="18"/>
        </w:rPr>
      </w:pPr>
    </w:p>
    <w:p>
      <w:pPr>
        <w:spacing w:after="0"/>
        <w:rPr>
          <w:sz w:val="18"/>
        </w:rPr>
        <w:sectPr>
          <w:pgSz w:w="11910" w:h="16840"/>
          <w:pgMar w:top="1520" w:right="140" w:bottom="280" w:left="240" w:header="840" w:footer="0" w:gutter="0"/>
          <w:cols w:space="720" w:num="1"/>
        </w:sectPr>
      </w:pPr>
    </w:p>
    <w:p>
      <w:pPr>
        <w:pStyle w:val="8"/>
        <w:rPr>
          <w:sz w:val="29"/>
        </w:rPr>
      </w:pPr>
    </w:p>
    <w:p>
      <w:pPr>
        <w:spacing w:before="0" w:line="324" w:lineRule="auto"/>
        <w:ind w:left="591" w:right="0" w:firstLine="0"/>
        <w:jc w:val="left"/>
        <w:rPr>
          <w:rFonts w:hint="eastAsia" w:ascii="宋体" w:eastAsia="宋体"/>
          <w:sz w:val="18"/>
        </w:rPr>
      </w:pPr>
      <w:r>
        <w:rPr>
          <w:rFonts w:hint="eastAsia" w:ascii="宋体" w:eastAsia="宋体"/>
          <w:color w:val="FF0000"/>
          <w:sz w:val="18"/>
        </w:rPr>
        <w:t>正文</w:t>
      </w:r>
      <w:r>
        <w:rPr>
          <w:color w:val="FF0000"/>
          <w:sz w:val="18"/>
        </w:rPr>
        <w:t xml:space="preserve">: </w:t>
      </w:r>
      <w:r>
        <w:rPr>
          <w:rFonts w:hint="eastAsia" w:ascii="宋体" w:eastAsia="宋体"/>
          <w:color w:val="FF0000"/>
          <w:sz w:val="18"/>
        </w:rPr>
        <w:t xml:space="preserve">中文为五号宋体，英文为五号 </w:t>
      </w:r>
      <w:r>
        <w:rPr>
          <w:color w:val="FF0000"/>
          <w:sz w:val="18"/>
        </w:rPr>
        <w:t>Times New Roman</w:t>
      </w:r>
      <w:r>
        <w:rPr>
          <w:rFonts w:hint="eastAsia" w:ascii="宋体" w:eastAsia="宋体"/>
          <w:color w:val="FF0000"/>
          <w:sz w:val="18"/>
        </w:rPr>
        <w:t>，首行缩进二个字符，单倍行距。</w:t>
      </w:r>
    </w:p>
    <w:p>
      <w:pPr>
        <w:pStyle w:val="3"/>
        <w:ind w:left="580" w:right="0"/>
        <w:jc w:val="left"/>
        <w:rPr>
          <w:rFonts w:hint="eastAsia" w:ascii="黑体" w:eastAsia="黑体"/>
        </w:rPr>
      </w:pPr>
      <w:bookmarkStart w:id="0" w:name="_TOC_250007"/>
      <w:r>
        <w:rPr>
          <w:b w:val="0"/>
        </w:rPr>
        <w:br w:type="column"/>
      </w:r>
      <w:bookmarkEnd w:id="0"/>
      <w:r>
        <w:rPr>
          <w:rFonts w:hint="eastAsia" w:ascii="黑体" w:eastAsia="黑体"/>
        </w:rPr>
        <w:t>第一章 绪论</w:t>
      </w:r>
    </w:p>
    <w:p>
      <w:pPr>
        <w:spacing w:after="0"/>
        <w:jc w:val="left"/>
        <w:rPr>
          <w:rFonts w:hint="eastAsia" w:ascii="黑体" w:eastAsia="黑体"/>
        </w:rPr>
        <w:sectPr>
          <w:type w:val="continuous"/>
          <w:pgSz w:w="11910" w:h="16840"/>
          <w:pgMar w:top="1600" w:right="140" w:bottom="280" w:left="240" w:header="720" w:footer="720" w:gutter="0"/>
          <w:cols w:equalWidth="0" w:num="2">
            <w:col w:w="4197" w:space="40"/>
            <w:col w:w="7293"/>
          </w:cols>
        </w:sectPr>
      </w:pPr>
    </w:p>
    <w:p>
      <w:pPr>
        <w:pStyle w:val="8"/>
        <w:spacing w:before="12"/>
        <w:rPr>
          <w:rFonts w:ascii="黑体"/>
          <w:b/>
          <w:sz w:val="14"/>
        </w:rPr>
      </w:pPr>
    </w:p>
    <w:p>
      <w:pPr>
        <w:spacing w:after="0"/>
        <w:rPr>
          <w:rFonts w:ascii="黑体"/>
          <w:sz w:val="14"/>
        </w:rPr>
        <w:sectPr>
          <w:type w:val="continuous"/>
          <w:pgSz w:w="11910" w:h="16840"/>
          <w:pgMar w:top="1600" w:right="140" w:bottom="280" w:left="240" w:header="720" w:footer="720" w:gutter="0"/>
          <w:cols w:space="720" w:num="1"/>
        </w:sect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rPr>
          <w:rFonts w:ascii="黑体"/>
          <w:b/>
          <w:sz w:val="18"/>
        </w:rPr>
      </w:pPr>
    </w:p>
    <w:p>
      <w:pPr>
        <w:pStyle w:val="8"/>
        <w:spacing w:before="8"/>
        <w:rPr>
          <w:rFonts w:ascii="黑体"/>
          <w:b/>
          <w:sz w:val="18"/>
        </w:rPr>
      </w:pPr>
    </w:p>
    <w:p>
      <w:pPr>
        <w:spacing w:before="0" w:line="324" w:lineRule="auto"/>
        <w:ind w:left="484" w:right="0" w:firstLine="0"/>
        <w:jc w:val="left"/>
        <w:rPr>
          <w:rFonts w:hint="eastAsia" w:ascii="宋体" w:eastAsia="宋体"/>
          <w:sz w:val="18"/>
        </w:rPr>
      </w:pPr>
      <w:r>
        <w:rPr>
          <w:rFonts w:hint="eastAsia" w:ascii="宋体" w:eastAsia="宋体"/>
          <w:color w:val="FF0000"/>
          <w:sz w:val="18"/>
        </w:rPr>
        <w:t xml:space="preserve">二级标题序数，二级标题为黑体四号，单倍行距，首行缩进 </w:t>
      </w:r>
      <w:r>
        <w:rPr>
          <w:color w:val="FF0000"/>
          <w:sz w:val="18"/>
        </w:rPr>
        <w:t xml:space="preserve">2 </w:t>
      </w:r>
      <w:r>
        <w:rPr>
          <w:rFonts w:hint="eastAsia" w:ascii="宋体" w:eastAsia="宋体"/>
          <w:color w:val="FF0000"/>
          <w:sz w:val="18"/>
        </w:rPr>
        <w:t>字符。</w:t>
      </w:r>
    </w:p>
    <w:p>
      <w:pPr>
        <w:pStyle w:val="8"/>
        <w:rPr>
          <w:rFonts w:ascii="宋体"/>
          <w:sz w:val="18"/>
        </w:rPr>
      </w:pPr>
    </w:p>
    <w:p>
      <w:pPr>
        <w:pStyle w:val="8"/>
        <w:rPr>
          <w:rFonts w:ascii="宋体"/>
          <w:sz w:val="17"/>
        </w:rPr>
      </w:pPr>
    </w:p>
    <w:p>
      <w:pPr>
        <w:spacing w:before="0" w:line="324" w:lineRule="auto"/>
        <w:ind w:left="484" w:right="2" w:firstLine="0"/>
        <w:jc w:val="both"/>
        <w:rPr>
          <w:rFonts w:hint="eastAsia" w:ascii="宋体" w:eastAsia="宋体"/>
          <w:sz w:val="18"/>
        </w:rPr>
      </w:pPr>
      <w:r>
        <w:rPr>
          <w:rFonts w:hint="eastAsia" w:ascii="宋体" w:eastAsia="宋体"/>
          <w:color w:val="FF0000"/>
          <w:sz w:val="18"/>
        </w:rPr>
        <w:t>第三级和第四级标题小四宋体书写标题，缩进值</w:t>
      </w:r>
      <w:r>
        <w:rPr>
          <w:color w:val="FF0000"/>
          <w:sz w:val="18"/>
        </w:rPr>
        <w:t xml:space="preserve">2 </w:t>
      </w:r>
      <w:r>
        <w:rPr>
          <w:rFonts w:hint="eastAsia" w:ascii="宋体" w:eastAsia="宋体"/>
          <w:color w:val="FF0000"/>
          <w:sz w:val="18"/>
        </w:rPr>
        <w:t>字符。</w:t>
      </w:r>
    </w:p>
    <w:p>
      <w:pPr>
        <w:pStyle w:val="8"/>
        <w:rPr>
          <w:rFonts w:ascii="宋体"/>
          <w:sz w:val="20"/>
        </w:rPr>
      </w:pPr>
    </w:p>
    <w:p>
      <w:pPr>
        <w:pStyle w:val="8"/>
        <w:rPr>
          <w:rFonts w:ascii="宋体"/>
          <w:sz w:val="20"/>
        </w:rPr>
      </w:pPr>
    </w:p>
    <w:p>
      <w:pPr>
        <w:pStyle w:val="8"/>
        <w:rPr>
          <w:rFonts w:ascii="宋体"/>
          <w:sz w:val="20"/>
        </w:rPr>
      </w:pPr>
    </w:p>
    <w:p>
      <w:pPr>
        <w:spacing w:before="172" w:line="324" w:lineRule="auto"/>
        <w:ind w:left="485" w:right="1" w:firstLine="0"/>
        <w:jc w:val="both"/>
        <w:rPr>
          <w:rFonts w:hint="eastAsia" w:ascii="宋体" w:hAnsi="宋体" w:eastAsia="宋体"/>
          <w:sz w:val="18"/>
        </w:rPr>
      </w:pPr>
      <w:r>
        <w:rPr>
          <w:rFonts w:hint="eastAsia" w:ascii="宋体" w:hAnsi="宋体" w:eastAsia="宋体"/>
          <w:color w:val="FF0000"/>
          <w:spacing w:val="41"/>
          <w:sz w:val="18"/>
        </w:rPr>
        <w:t>对总项包括的分项采用（</w:t>
      </w:r>
      <w:r>
        <w:rPr>
          <w:color w:val="FF0000"/>
          <w:spacing w:val="41"/>
          <w:sz w:val="18"/>
        </w:rPr>
        <w:t>1</w:t>
      </w:r>
      <w:r>
        <w:rPr>
          <w:rFonts w:hint="eastAsia" w:ascii="宋体" w:hAnsi="宋体" w:eastAsia="宋体"/>
          <w:color w:val="FF0000"/>
          <w:spacing w:val="-90"/>
          <w:sz w:val="18"/>
        </w:rPr>
        <w:t>）</w:t>
      </w:r>
      <w:r>
        <w:rPr>
          <w:rFonts w:hint="eastAsia" w:ascii="宋体" w:hAnsi="宋体" w:eastAsia="宋体"/>
          <w:color w:val="FF0000"/>
          <w:sz w:val="18"/>
        </w:rPr>
        <w:t xml:space="preserve">、 </w:t>
      </w:r>
      <w:r>
        <w:rPr>
          <w:color w:val="FF0000"/>
          <w:sz w:val="18"/>
        </w:rPr>
        <w:t xml:space="preserve">(2) </w:t>
      </w:r>
      <w:r>
        <w:rPr>
          <w:rFonts w:hint="eastAsia" w:ascii="宋体" w:hAnsi="宋体" w:eastAsia="宋体"/>
          <w:color w:val="FF0000"/>
          <w:spacing w:val="-112"/>
          <w:sz w:val="18"/>
        </w:rPr>
        <w:t>、</w:t>
      </w:r>
      <w:r>
        <w:rPr>
          <w:rFonts w:hint="eastAsia" w:ascii="宋体" w:hAnsi="宋体" w:eastAsia="宋体"/>
          <w:color w:val="FF0000"/>
          <w:spacing w:val="-6"/>
          <w:sz w:val="18"/>
        </w:rPr>
        <w:t>（</w:t>
      </w:r>
      <w:r>
        <w:rPr>
          <w:color w:val="FF0000"/>
          <w:spacing w:val="-6"/>
          <w:sz w:val="18"/>
        </w:rPr>
        <w:t>3</w:t>
      </w:r>
      <w:r>
        <w:rPr>
          <w:rFonts w:hint="eastAsia" w:ascii="宋体" w:hAnsi="宋体" w:eastAsia="宋体"/>
          <w:color w:val="FF0000"/>
          <w:spacing w:val="-6"/>
          <w:sz w:val="18"/>
        </w:rPr>
        <w:t>）</w:t>
      </w:r>
      <w:r>
        <w:rPr>
          <w:color w:val="FF0000"/>
          <w:spacing w:val="-6"/>
          <w:sz w:val="18"/>
        </w:rPr>
        <w:t xml:space="preserve">… </w:t>
      </w:r>
      <w:r>
        <w:rPr>
          <w:rFonts w:hint="eastAsia" w:ascii="宋体" w:hAnsi="宋体" w:eastAsia="宋体"/>
          <w:color w:val="FF0000"/>
          <w:sz w:val="18"/>
        </w:rPr>
        <w:t>的序号。</w:t>
      </w:r>
    </w:p>
    <w:p>
      <w:pPr>
        <w:pStyle w:val="8"/>
        <w:spacing w:before="71" w:line="278" w:lineRule="auto"/>
        <w:ind w:left="89" w:right="77" w:firstLine="643"/>
        <w:rPr>
          <w:rFonts w:hint="eastAsia" w:ascii="宋体" w:eastAsia="宋体"/>
        </w:rPr>
      </w:pPr>
      <w:r>
        <w:br w:type="column"/>
      </w:r>
      <w:r>
        <w:rPr>
          <w:rFonts w:hint="eastAsia" w:ascii="宋体" w:eastAsia="宋体"/>
        </w:rPr>
        <w:t>随着汽车工业的发展和汽车保有量的增加,汽车在大量消耗石油燃料的同时,尾气排出的有害气体还严重地污染了人们赖以生存的大气环境,实现能源与环境长期可持续发展是</w:t>
      </w:r>
      <w:r>
        <w:rPr>
          <w:rFonts w:hint="eastAsia" w:ascii="宋体" w:eastAsia="宋体"/>
          <w:spacing w:val="-6"/>
        </w:rPr>
        <w:t>摆在汽车和内燃机工作者面前的重大课题。环保和能源是发动机工业需要解决的两个主要问</w:t>
      </w:r>
      <w:r>
        <w:rPr>
          <w:rFonts w:hint="eastAsia" w:ascii="宋体" w:eastAsia="宋体"/>
          <w:spacing w:val="-10"/>
        </w:rPr>
        <w:t>题。目前，随着人们对环境污染重视程度的日益提高，各国越来越重视环境保护，现在已制</w:t>
      </w:r>
      <w:r>
        <w:rPr>
          <w:rFonts w:hint="eastAsia" w:ascii="宋体" w:eastAsia="宋体"/>
        </w:rPr>
        <w:t>定了将</w:t>
      </w:r>
      <w:r>
        <w:t>NO</w:t>
      </w:r>
      <w:r>
        <w:rPr>
          <w:vertAlign w:val="subscript"/>
        </w:rPr>
        <w:t>x</w:t>
      </w:r>
      <w:r>
        <w:rPr>
          <w:rFonts w:hint="eastAsia" w:ascii="宋体" w:eastAsia="宋体"/>
          <w:vertAlign w:val="baseline"/>
        </w:rPr>
        <w:t>和</w:t>
      </w:r>
      <w:r>
        <w:rPr>
          <w:vertAlign w:val="baseline"/>
        </w:rPr>
        <w:t>PM</w:t>
      </w:r>
      <w:r>
        <w:rPr>
          <w:rFonts w:hint="eastAsia" w:ascii="宋体" w:eastAsia="宋体"/>
          <w:vertAlign w:val="baseline"/>
        </w:rPr>
        <w:t>视为大气污染源的强化法规，如美国加州在1998年生效的一项超低排放汽车法规规定汽车的</w:t>
      </w:r>
      <w:r>
        <w:rPr>
          <w:vertAlign w:val="baseline"/>
        </w:rPr>
        <w:t>NO</w:t>
      </w:r>
      <w:r>
        <w:rPr>
          <w:vertAlign w:val="subscript"/>
        </w:rPr>
        <w:t>x</w:t>
      </w:r>
      <w:r>
        <w:rPr>
          <w:vertAlign w:val="baseline"/>
        </w:rPr>
        <w:t>+HC</w:t>
      </w:r>
      <w:r>
        <w:rPr>
          <w:rFonts w:hint="eastAsia" w:ascii="宋体" w:eastAsia="宋体"/>
          <w:vertAlign w:val="baseline"/>
        </w:rPr>
        <w:t>排放</w:t>
      </w:r>
      <w:r>
        <w:rPr>
          <w:vertAlign w:val="baseline"/>
        </w:rPr>
        <w:t>&lt;2.5g/bph-hr</w:t>
      </w:r>
      <w:r>
        <w:rPr>
          <w:rFonts w:hint="eastAsia" w:ascii="宋体" w:eastAsia="宋体"/>
          <w:spacing w:val="-5"/>
          <w:vertAlign w:val="baseline"/>
        </w:rPr>
        <w:t xml:space="preserve">, </w:t>
      </w:r>
      <w:r>
        <w:rPr>
          <w:vertAlign w:val="baseline"/>
        </w:rPr>
        <w:t>PM</w:t>
      </w:r>
      <w:r>
        <w:rPr>
          <w:rFonts w:hint="eastAsia" w:ascii="宋体" w:eastAsia="宋体"/>
          <w:vertAlign w:val="baseline"/>
        </w:rPr>
        <w:t>排放</w:t>
      </w:r>
      <w:r>
        <w:rPr>
          <w:vertAlign w:val="baseline"/>
        </w:rPr>
        <w:t>&lt;0.05g/bph-hr</w:t>
      </w:r>
      <w:r>
        <w:rPr>
          <w:rFonts w:hint="eastAsia" w:ascii="宋体" w:eastAsia="宋体"/>
          <w:vertAlign w:val="baseline"/>
        </w:rPr>
        <w:t>。为满足严格的排放要</w:t>
      </w:r>
      <w:r>
        <w:rPr>
          <w:rFonts w:hint="eastAsia" w:ascii="宋体" w:eastAsia="宋体"/>
          <w:spacing w:val="-10"/>
          <w:vertAlign w:val="baseline"/>
        </w:rPr>
        <w:t>求，研究人员在各个相关领域进行了大量的研究工作，改进发动机的燃烧系统作为一个重要</w:t>
      </w:r>
      <w:r>
        <w:rPr>
          <w:rFonts w:hint="eastAsia" w:ascii="宋体" w:eastAsia="宋体"/>
          <w:vertAlign w:val="baseline"/>
        </w:rPr>
        <w:t>解决途径，也取得了一定进展</w:t>
      </w:r>
      <w:r>
        <w:rPr>
          <w:vertAlign w:val="superscript"/>
        </w:rPr>
        <w:t>[1]</w:t>
      </w:r>
      <w:r>
        <w:rPr>
          <w:rFonts w:hint="eastAsia" w:ascii="宋体" w:eastAsia="宋体"/>
          <w:vertAlign w:val="baseline"/>
        </w:rPr>
        <w:t>。</w:t>
      </w:r>
    </w:p>
    <w:p>
      <w:pPr>
        <w:pStyle w:val="8"/>
        <w:spacing w:line="278" w:lineRule="auto"/>
        <w:ind w:left="89" w:right="77" w:firstLine="480"/>
        <w:jc w:val="both"/>
        <w:rPr>
          <w:rFonts w:hint="eastAsia" w:ascii="宋体" w:eastAsia="宋体"/>
        </w:rPr>
      </w:pPr>
      <w:r>
        <mc:AlternateContent>
          <mc:Choice Requires="wpg">
            <w:drawing>
              <wp:anchor distT="0" distB="0" distL="114300" distR="114300" simplePos="0" relativeHeight="251674624" behindDoc="1" locked="0" layoutInCell="1" allowOverlap="1">
                <wp:simplePos x="0" y="0"/>
                <wp:positionH relativeFrom="page">
                  <wp:posOffset>337820</wp:posOffset>
                </wp:positionH>
                <wp:positionV relativeFrom="paragraph">
                  <wp:posOffset>143510</wp:posOffset>
                </wp:positionV>
                <wp:extent cx="1086485" cy="1586865"/>
                <wp:effectExtent l="0" t="0" r="10795" b="13335"/>
                <wp:wrapNone/>
                <wp:docPr id="35" name="组合 56"/>
                <wp:cNvGraphicFramePr/>
                <a:graphic xmlns:a="http://schemas.openxmlformats.org/drawingml/2006/main">
                  <a:graphicData uri="http://schemas.microsoft.com/office/word/2010/wordprocessingGroup">
                    <wpg:wgp>
                      <wpg:cNvGrpSpPr/>
                      <wpg:grpSpPr>
                        <a:xfrm>
                          <a:off x="0" y="0"/>
                          <a:ext cx="1086485" cy="1586865"/>
                          <a:chOff x="533" y="227"/>
                          <a:chExt cx="1711" cy="2499"/>
                        </a:xfrm>
                      </wpg:grpSpPr>
                      <wps:wsp>
                        <wps:cNvPr id="33" name="任意多边形 57"/>
                        <wps:cNvSpPr/>
                        <wps:spPr>
                          <a:xfrm>
                            <a:off x="540" y="234"/>
                            <a:ext cx="1696" cy="2484"/>
                          </a:xfrm>
                          <a:custGeom>
                            <a:avLst/>
                            <a:gdLst/>
                            <a:ahLst/>
                            <a:cxnLst/>
                            <a:pathLst>
                              <a:path w="1696" h="2484">
                                <a:moveTo>
                                  <a:pt x="1050" y="0"/>
                                </a:moveTo>
                                <a:lnTo>
                                  <a:pt x="210" y="0"/>
                                </a:lnTo>
                                <a:lnTo>
                                  <a:pt x="162" y="11"/>
                                </a:lnTo>
                                <a:lnTo>
                                  <a:pt x="117" y="42"/>
                                </a:lnTo>
                                <a:lnTo>
                                  <a:pt x="78" y="91"/>
                                </a:lnTo>
                                <a:lnTo>
                                  <a:pt x="46" y="155"/>
                                </a:lnTo>
                                <a:lnTo>
                                  <a:pt x="21" y="232"/>
                                </a:lnTo>
                                <a:lnTo>
                                  <a:pt x="6" y="319"/>
                                </a:lnTo>
                                <a:lnTo>
                                  <a:pt x="0" y="414"/>
                                </a:lnTo>
                                <a:lnTo>
                                  <a:pt x="0" y="2070"/>
                                </a:lnTo>
                                <a:lnTo>
                                  <a:pt x="6" y="2165"/>
                                </a:lnTo>
                                <a:lnTo>
                                  <a:pt x="21" y="2252"/>
                                </a:lnTo>
                                <a:lnTo>
                                  <a:pt x="46" y="2329"/>
                                </a:lnTo>
                                <a:lnTo>
                                  <a:pt x="78" y="2393"/>
                                </a:lnTo>
                                <a:lnTo>
                                  <a:pt x="117" y="2442"/>
                                </a:lnTo>
                                <a:lnTo>
                                  <a:pt x="162" y="2473"/>
                                </a:lnTo>
                                <a:lnTo>
                                  <a:pt x="210" y="2484"/>
                                </a:lnTo>
                                <a:lnTo>
                                  <a:pt x="1050" y="2484"/>
                                </a:lnTo>
                                <a:lnTo>
                                  <a:pt x="1098" y="2473"/>
                                </a:lnTo>
                                <a:lnTo>
                                  <a:pt x="1143" y="2442"/>
                                </a:lnTo>
                                <a:lnTo>
                                  <a:pt x="1182" y="2393"/>
                                </a:lnTo>
                                <a:lnTo>
                                  <a:pt x="1214" y="2329"/>
                                </a:lnTo>
                                <a:lnTo>
                                  <a:pt x="1239" y="2252"/>
                                </a:lnTo>
                                <a:lnTo>
                                  <a:pt x="1254" y="2165"/>
                                </a:lnTo>
                                <a:lnTo>
                                  <a:pt x="1260" y="2070"/>
                                </a:lnTo>
                                <a:lnTo>
                                  <a:pt x="1633" y="2070"/>
                                </a:lnTo>
                                <a:lnTo>
                                  <a:pt x="1260" y="1448"/>
                                </a:lnTo>
                                <a:lnTo>
                                  <a:pt x="1260" y="414"/>
                                </a:lnTo>
                                <a:lnTo>
                                  <a:pt x="1254" y="319"/>
                                </a:lnTo>
                                <a:lnTo>
                                  <a:pt x="1239" y="232"/>
                                </a:lnTo>
                                <a:lnTo>
                                  <a:pt x="1214" y="155"/>
                                </a:lnTo>
                                <a:lnTo>
                                  <a:pt x="1182" y="91"/>
                                </a:lnTo>
                                <a:lnTo>
                                  <a:pt x="1143" y="42"/>
                                </a:lnTo>
                                <a:lnTo>
                                  <a:pt x="1098" y="11"/>
                                </a:lnTo>
                                <a:lnTo>
                                  <a:pt x="1050" y="0"/>
                                </a:lnTo>
                                <a:close/>
                                <a:moveTo>
                                  <a:pt x="1633" y="2070"/>
                                </a:moveTo>
                                <a:lnTo>
                                  <a:pt x="1260" y="2070"/>
                                </a:lnTo>
                                <a:lnTo>
                                  <a:pt x="1696" y="2174"/>
                                </a:lnTo>
                                <a:lnTo>
                                  <a:pt x="1633" y="2070"/>
                                </a:lnTo>
                                <a:close/>
                              </a:path>
                            </a:pathLst>
                          </a:custGeom>
                          <a:solidFill>
                            <a:srgbClr val="FFFFFF"/>
                          </a:solidFill>
                          <a:ln>
                            <a:noFill/>
                          </a:ln>
                        </wps:spPr>
                        <wps:bodyPr upright="1"/>
                      </wps:wsp>
                      <wps:wsp>
                        <wps:cNvPr id="34" name="任意多边形 58"/>
                        <wps:cNvSpPr/>
                        <wps:spPr>
                          <a:xfrm>
                            <a:off x="540" y="234"/>
                            <a:ext cx="1696" cy="2484"/>
                          </a:xfrm>
                          <a:custGeom>
                            <a:avLst/>
                            <a:gdLst/>
                            <a:ahLst/>
                            <a:cxnLst/>
                            <a:pathLst>
                              <a:path w="1696" h="2484">
                                <a:moveTo>
                                  <a:pt x="1050" y="2484"/>
                                </a:moveTo>
                                <a:lnTo>
                                  <a:pt x="1143" y="2442"/>
                                </a:lnTo>
                                <a:lnTo>
                                  <a:pt x="1182" y="2393"/>
                                </a:lnTo>
                                <a:lnTo>
                                  <a:pt x="1214" y="2329"/>
                                </a:lnTo>
                                <a:lnTo>
                                  <a:pt x="1239" y="2252"/>
                                </a:lnTo>
                                <a:lnTo>
                                  <a:pt x="1254" y="2165"/>
                                </a:lnTo>
                                <a:lnTo>
                                  <a:pt x="1260" y="2070"/>
                                </a:lnTo>
                                <a:lnTo>
                                  <a:pt x="1696" y="2174"/>
                                </a:lnTo>
                                <a:lnTo>
                                  <a:pt x="1260" y="1448"/>
                                </a:lnTo>
                                <a:lnTo>
                                  <a:pt x="1260" y="414"/>
                                </a:lnTo>
                                <a:lnTo>
                                  <a:pt x="1254" y="319"/>
                                </a:lnTo>
                                <a:lnTo>
                                  <a:pt x="1239" y="232"/>
                                </a:lnTo>
                                <a:lnTo>
                                  <a:pt x="1214" y="155"/>
                                </a:lnTo>
                                <a:lnTo>
                                  <a:pt x="1182" y="91"/>
                                </a:lnTo>
                                <a:lnTo>
                                  <a:pt x="1143" y="42"/>
                                </a:lnTo>
                                <a:lnTo>
                                  <a:pt x="1050" y="0"/>
                                </a:lnTo>
                                <a:lnTo>
                                  <a:pt x="210" y="0"/>
                                </a:lnTo>
                                <a:lnTo>
                                  <a:pt x="117" y="42"/>
                                </a:lnTo>
                                <a:lnTo>
                                  <a:pt x="78" y="91"/>
                                </a:lnTo>
                                <a:lnTo>
                                  <a:pt x="46" y="155"/>
                                </a:lnTo>
                                <a:lnTo>
                                  <a:pt x="21" y="232"/>
                                </a:lnTo>
                                <a:lnTo>
                                  <a:pt x="6" y="319"/>
                                </a:lnTo>
                                <a:lnTo>
                                  <a:pt x="0" y="414"/>
                                </a:lnTo>
                                <a:lnTo>
                                  <a:pt x="0" y="2070"/>
                                </a:lnTo>
                                <a:lnTo>
                                  <a:pt x="6" y="2165"/>
                                </a:lnTo>
                                <a:lnTo>
                                  <a:pt x="21" y="2252"/>
                                </a:lnTo>
                                <a:lnTo>
                                  <a:pt x="46" y="2329"/>
                                </a:lnTo>
                                <a:lnTo>
                                  <a:pt x="78" y="2393"/>
                                </a:lnTo>
                                <a:lnTo>
                                  <a:pt x="117" y="2442"/>
                                </a:lnTo>
                                <a:lnTo>
                                  <a:pt x="210" y="2484"/>
                                </a:lnTo>
                                <a:lnTo>
                                  <a:pt x="1050" y="2484"/>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56" o:spid="_x0000_s1026" o:spt="203" style="position:absolute;left:0pt;margin-left:26.6pt;margin-top:11.3pt;height:124.95pt;width:85.55pt;mso-position-horizontal-relative:page;z-index:-251641856;mso-width-relative:page;mso-height-relative:page;" coordorigin="533,227" coordsize="1711,2499" o:gfxdata="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AEO+qT2QAAAAkBAAAPAAAAAAAAAAEAIAAAACIA&#10;AABkcnMvZG93bnJldi54bWxQSwECFAAUAAAACACHTuJAjhQYKEIEAACEEgAADgAAAAAAAAABACAA&#10;AAAoAQAAZHJzL2Uyb0RvYy54bWxQSwUGAAAAAAYABgBZAQAA3AcAAAAA&#10;">
                <o:lock v:ext="edit" aspectratio="f"/>
                <v:shape id="任意多边形 57" o:spid="_x0000_s1026" o:spt="100" style="position:absolute;left:540;top:234;height:2484;width:1696;" fillcolor="#FFFFFF" filled="t" stroked="f" coordsize="1696,2484" o:gfxdata="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3l4UvQAA&#10;ANsAAAAPAAAAAAAAAAEAIAAAACIAAABkcnMvZG93bnJldi54bWxQSwECFAAUAAAACACHTuJAMy8F&#10;njsAAAA5AAAAEAAAAAAAAAABACAAAAAMAQAAZHJzL3NoYXBleG1sLnhtbFBLBQYAAAAABgAGAFsB&#10;AAC2AwAAAAA=&#10;" path="m1050,0l210,0,162,11,117,42,78,91,46,155,21,232,6,319,0,414,0,2070,6,2165,21,2252,46,2329,78,2393,117,2442,162,2473,210,2484,1050,2484,1098,2473,1143,2442,1182,2393,1214,2329,1239,2252,1254,2165,1260,2070,1633,2070,1260,1448,1260,414,1254,319,1239,232,1214,155,1182,91,1143,42,1098,11,1050,0xm1633,2070l1260,2070,1696,2174,1633,2070xe">
                  <v:fill on="t" focussize="0,0"/>
                  <v:stroke on="f"/>
                  <v:imagedata o:title=""/>
                  <o:lock v:ext="edit" aspectratio="f"/>
                </v:shape>
                <v:shape id="任意多边形 58" o:spid="_x0000_s1026" o:spt="100" style="position:absolute;left:540;top:234;height:2484;width:1696;" filled="f" stroked="t" coordsize="1696,2484" o:gfxdata="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AYmO/&#10;AAAA2wAAAA8AAAAAAAAAAQAgAAAAIgAAAGRycy9kb3ducmV2LnhtbFBLAQIUABQAAAAIAIdO4kAz&#10;LwWeOwAAADkAAAAQAAAAAAAAAAEAIAAAAA4BAABkcnMvc2hhcGV4bWwueG1sUEsFBgAAAAAGAAYA&#10;WwEAALgDAAAAAA==&#10;" path="m1050,2484l1143,2442,1182,2393,1214,2329,1239,2252,1254,2165,1260,2070,1696,2174,1260,1448,1260,414,1254,319,1239,232,1214,155,1182,91,1143,42,1050,0,210,0,117,42,78,91,46,155,21,232,6,319,0,414,0,2070,6,2165,21,2252,46,2329,78,2393,117,2442,210,2484,1050,2484xe">
                  <v:fill on="f" focussize="0,0"/>
                  <v:stroke color="#FF0000" joinstyle="round"/>
                  <v:imagedata o:title=""/>
                  <o:lock v:ext="edit" aspectratio="f"/>
                </v:shape>
              </v:group>
            </w:pict>
          </mc:Fallback>
        </mc:AlternateContent>
      </w:r>
      <w:r>
        <mc:AlternateContent>
          <mc:Choice Requires="wpg">
            <w:drawing>
              <wp:anchor distT="0" distB="0" distL="114300" distR="114300" simplePos="0" relativeHeight="251676672" behindDoc="1" locked="0" layoutInCell="1" allowOverlap="1">
                <wp:simplePos x="0" y="0"/>
                <wp:positionH relativeFrom="page">
                  <wp:posOffset>3037840</wp:posOffset>
                </wp:positionH>
                <wp:positionV relativeFrom="paragraph">
                  <wp:posOffset>-854075</wp:posOffset>
                </wp:positionV>
                <wp:extent cx="4053840" cy="1198245"/>
                <wp:effectExtent l="0" t="0" r="0" b="5715"/>
                <wp:wrapNone/>
                <wp:docPr id="41" name="组合 59"/>
                <wp:cNvGraphicFramePr/>
                <a:graphic xmlns:a="http://schemas.openxmlformats.org/drawingml/2006/main">
                  <a:graphicData uri="http://schemas.microsoft.com/office/word/2010/wordprocessingGroup">
                    <wpg:wgp>
                      <wpg:cNvGrpSpPr/>
                      <wpg:grpSpPr>
                        <a:xfrm>
                          <a:off x="0" y="0"/>
                          <a:ext cx="4053840" cy="1198245"/>
                          <a:chOff x="4784" y="-1345"/>
                          <a:chExt cx="6384" cy="1887"/>
                        </a:xfrm>
                      </wpg:grpSpPr>
                      <wps:wsp>
                        <wps:cNvPr id="39" name="任意多边形 60"/>
                        <wps:cNvSpPr/>
                        <wps:spPr>
                          <a:xfrm>
                            <a:off x="4791" y="-1338"/>
                            <a:ext cx="6369" cy="1872"/>
                          </a:xfrm>
                          <a:custGeom>
                            <a:avLst/>
                            <a:gdLst/>
                            <a:ahLst/>
                            <a:cxnLst/>
                            <a:pathLst>
                              <a:path w="6369" h="1872">
                                <a:moveTo>
                                  <a:pt x="6188" y="0"/>
                                </a:moveTo>
                                <a:lnTo>
                                  <a:pt x="5468" y="0"/>
                                </a:lnTo>
                                <a:lnTo>
                                  <a:pt x="5411" y="16"/>
                                </a:lnTo>
                                <a:lnTo>
                                  <a:pt x="5362" y="60"/>
                                </a:lnTo>
                                <a:lnTo>
                                  <a:pt x="5323" y="128"/>
                                </a:lnTo>
                                <a:lnTo>
                                  <a:pt x="5297" y="213"/>
                                </a:lnTo>
                                <a:lnTo>
                                  <a:pt x="5288" y="312"/>
                                </a:lnTo>
                                <a:lnTo>
                                  <a:pt x="5288" y="1092"/>
                                </a:lnTo>
                                <a:lnTo>
                                  <a:pt x="0" y="1140"/>
                                </a:lnTo>
                                <a:lnTo>
                                  <a:pt x="5288" y="1560"/>
                                </a:lnTo>
                                <a:lnTo>
                                  <a:pt x="5297" y="1659"/>
                                </a:lnTo>
                                <a:lnTo>
                                  <a:pt x="5323" y="1744"/>
                                </a:lnTo>
                                <a:lnTo>
                                  <a:pt x="5362" y="1812"/>
                                </a:lnTo>
                                <a:lnTo>
                                  <a:pt x="5411" y="1856"/>
                                </a:lnTo>
                                <a:lnTo>
                                  <a:pt x="5468" y="1872"/>
                                </a:lnTo>
                                <a:lnTo>
                                  <a:pt x="6188" y="1872"/>
                                </a:lnTo>
                                <a:lnTo>
                                  <a:pt x="6294" y="1812"/>
                                </a:lnTo>
                                <a:lnTo>
                                  <a:pt x="6333" y="1744"/>
                                </a:lnTo>
                                <a:lnTo>
                                  <a:pt x="6359" y="1659"/>
                                </a:lnTo>
                                <a:lnTo>
                                  <a:pt x="6368" y="1560"/>
                                </a:lnTo>
                                <a:lnTo>
                                  <a:pt x="6368" y="312"/>
                                </a:lnTo>
                                <a:lnTo>
                                  <a:pt x="6359" y="213"/>
                                </a:lnTo>
                                <a:lnTo>
                                  <a:pt x="6333" y="128"/>
                                </a:lnTo>
                                <a:lnTo>
                                  <a:pt x="6294" y="60"/>
                                </a:lnTo>
                                <a:lnTo>
                                  <a:pt x="6245" y="16"/>
                                </a:lnTo>
                                <a:lnTo>
                                  <a:pt x="6188" y="0"/>
                                </a:lnTo>
                                <a:close/>
                              </a:path>
                            </a:pathLst>
                          </a:custGeom>
                          <a:solidFill>
                            <a:srgbClr val="FFFFFF"/>
                          </a:solidFill>
                          <a:ln>
                            <a:noFill/>
                          </a:ln>
                        </wps:spPr>
                        <wps:bodyPr upright="1"/>
                      </wps:wsp>
                      <wps:wsp>
                        <wps:cNvPr id="40" name="任意多边形 61"/>
                        <wps:cNvSpPr/>
                        <wps:spPr>
                          <a:xfrm>
                            <a:off x="4791" y="-1338"/>
                            <a:ext cx="6369" cy="1872"/>
                          </a:xfrm>
                          <a:custGeom>
                            <a:avLst/>
                            <a:gdLst/>
                            <a:ahLst/>
                            <a:cxnLst/>
                            <a:pathLst>
                              <a:path w="6369" h="1872">
                                <a:moveTo>
                                  <a:pt x="6188" y="1872"/>
                                </a:moveTo>
                                <a:lnTo>
                                  <a:pt x="6294" y="1812"/>
                                </a:lnTo>
                                <a:lnTo>
                                  <a:pt x="6333" y="1744"/>
                                </a:lnTo>
                                <a:lnTo>
                                  <a:pt x="6359" y="1659"/>
                                </a:lnTo>
                                <a:lnTo>
                                  <a:pt x="6368" y="1560"/>
                                </a:lnTo>
                                <a:lnTo>
                                  <a:pt x="6368" y="312"/>
                                </a:lnTo>
                                <a:lnTo>
                                  <a:pt x="6359" y="213"/>
                                </a:lnTo>
                                <a:lnTo>
                                  <a:pt x="6333" y="128"/>
                                </a:lnTo>
                                <a:lnTo>
                                  <a:pt x="6294" y="60"/>
                                </a:lnTo>
                                <a:lnTo>
                                  <a:pt x="6245" y="16"/>
                                </a:lnTo>
                                <a:lnTo>
                                  <a:pt x="6188" y="0"/>
                                </a:lnTo>
                                <a:lnTo>
                                  <a:pt x="5468" y="0"/>
                                </a:lnTo>
                                <a:lnTo>
                                  <a:pt x="5362" y="60"/>
                                </a:lnTo>
                                <a:lnTo>
                                  <a:pt x="5323" y="128"/>
                                </a:lnTo>
                                <a:lnTo>
                                  <a:pt x="5297" y="213"/>
                                </a:lnTo>
                                <a:lnTo>
                                  <a:pt x="5288" y="312"/>
                                </a:lnTo>
                                <a:lnTo>
                                  <a:pt x="5288" y="1092"/>
                                </a:lnTo>
                                <a:lnTo>
                                  <a:pt x="0" y="1140"/>
                                </a:lnTo>
                                <a:lnTo>
                                  <a:pt x="5288" y="1560"/>
                                </a:lnTo>
                                <a:lnTo>
                                  <a:pt x="5297" y="1659"/>
                                </a:lnTo>
                                <a:lnTo>
                                  <a:pt x="5323" y="1744"/>
                                </a:lnTo>
                                <a:lnTo>
                                  <a:pt x="5362" y="1812"/>
                                </a:lnTo>
                                <a:lnTo>
                                  <a:pt x="5411" y="1856"/>
                                </a:lnTo>
                                <a:lnTo>
                                  <a:pt x="5468" y="1872"/>
                                </a:lnTo>
                                <a:lnTo>
                                  <a:pt x="5738" y="1872"/>
                                </a:lnTo>
                                <a:lnTo>
                                  <a:pt x="6188" y="1872"/>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59" o:spid="_x0000_s1026" o:spt="203" style="position:absolute;left:0pt;margin-left:239.2pt;margin-top:-67.25pt;height:94.35pt;width:319.2pt;mso-position-horizontal-relative:page;z-index:-251639808;mso-width-relative:page;mso-height-relative:page;" coordorigin="4784,-1345" coordsize="6384,1887" o:gfxdata="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OFwW8jbAAAADAEAAA8AAAAAAAAAAQAgAAAAIgAAAGRycy9k&#10;b3ducmV2LnhtbFBLAQIUABQAAAAIAIdO4kBDTecQAAQAAMkPAAAOAAAAAAAAAAEAIAAAACoBAABk&#10;cnMvZTJvRG9jLnhtbFBLBQYAAAAABgAGAFkBAACcBwAAAAA=&#10;">
                <o:lock v:ext="edit" aspectratio="f"/>
                <v:shape id="任意多边形 60" o:spid="_x0000_s1026" o:spt="100" style="position:absolute;left:4791;top:-1338;height:1872;width:6369;" fillcolor="#FFFFFF" filled="t" stroked="f" coordsize="6369,1872" o:gfxdata="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gIGG8AAAA&#10;2wAAAA8AAAAAAAAAAQAgAAAAIgAAAGRycy9kb3ducmV2LnhtbFBLAQIUABQAAAAIAIdO4kAzLwWe&#10;OwAAADkAAAAQAAAAAAAAAAEAIAAAAAsBAABkcnMvc2hhcGV4bWwueG1sUEsFBgAAAAAGAAYAWwEA&#10;ALUDAAAAAA==&#10;" path="m6188,0l5468,0,5411,16,5362,60,5323,128,5297,213,5288,312,5288,1092,0,1140,5288,1560,5297,1659,5323,1744,5362,1812,5411,1856,5468,1872,6188,1872,6294,1812,6333,1744,6359,1659,6368,1560,6368,312,6359,213,6333,128,6294,60,6245,16,6188,0xe">
                  <v:fill on="t" focussize="0,0"/>
                  <v:stroke on="f"/>
                  <v:imagedata o:title=""/>
                  <o:lock v:ext="edit" aspectratio="f"/>
                </v:shape>
                <v:shape id="任意多边形 61" o:spid="_x0000_s1026" o:spt="100" style="position:absolute;left:4791;top:-1338;height:1872;width:6369;" filled="f" stroked="t" coordsize="6369,1872" o:gfxdata="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daS8AAAA&#10;2wAAAA8AAAAAAAAAAQAgAAAAIgAAAGRycy9kb3ducmV2LnhtbFBLAQIUABQAAAAIAIdO4kAzLwWe&#10;OwAAADkAAAAQAAAAAAAAAAEAIAAAAAsBAABkcnMvc2hhcGV4bWwueG1sUEsFBgAAAAAGAAYAWwEA&#10;ALUDAAAAAA==&#10;" path="m6188,1872l6294,1812,6333,1744,6359,1659,6368,1560,6368,312,6359,213,6333,128,6294,60,6245,16,6188,0,5468,0,5362,60,5323,128,5297,213,5288,312,5288,1092,0,1140,5288,1560,5297,1659,5323,1744,5362,1812,5411,1856,5468,1872,5738,1872,6188,1872xe">
                  <v:fill on="f" focussize="0,0"/>
                  <v:stroke color="#FF0000" joinstyle="round"/>
                  <v:imagedata o:title=""/>
                  <o:lock v:ext="edit" aspectratio="f"/>
                </v:shape>
              </v:group>
            </w:pict>
          </mc:Fallback>
        </mc:AlternateContent>
      </w:r>
      <w:r>
        <w:rPr>
          <w:rFonts w:hint="eastAsia" w:ascii="宋体" w:eastAsia="宋体"/>
        </w:rPr>
        <w:t>传统汽油机均质混合气,尾气排放污染物主要包括氮氧化物</w:t>
      </w:r>
      <w:r>
        <w:t>(NO</w:t>
      </w:r>
      <w:r>
        <w:rPr>
          <w:vertAlign w:val="subscript"/>
        </w:rPr>
        <w:t>x</w:t>
      </w:r>
      <w:r>
        <w:rPr>
          <w:vertAlign w:val="baseline"/>
        </w:rPr>
        <w:t>)</w:t>
      </w:r>
      <w:r>
        <w:rPr>
          <w:rFonts w:hint="eastAsia" w:ascii="宋体" w:eastAsia="宋体"/>
          <w:vertAlign w:val="baseline"/>
        </w:rPr>
        <w:t>、碳氢化合物</w:t>
      </w:r>
      <w:r>
        <w:rPr>
          <w:vertAlign w:val="baseline"/>
        </w:rPr>
        <w:t>(HC)</w:t>
      </w:r>
      <w:r>
        <w:rPr>
          <w:rFonts w:hint="eastAsia" w:ascii="宋体" w:eastAsia="宋体"/>
          <w:vertAlign w:val="baseline"/>
        </w:rPr>
        <w:t>、一氧化碳</w:t>
      </w:r>
      <w:r>
        <w:rPr>
          <w:vertAlign w:val="baseline"/>
        </w:rPr>
        <w:t>(CO),</w:t>
      </w:r>
      <w:r>
        <w:rPr>
          <w:rFonts w:hint="eastAsia" w:ascii="宋体" w:eastAsia="宋体"/>
          <w:vertAlign w:val="baseline"/>
        </w:rPr>
        <w:t>可以通过三效催化后处理加以解决</w:t>
      </w:r>
      <w:r>
        <w:rPr>
          <w:vertAlign w:val="baseline"/>
        </w:rPr>
        <w:t>,</w:t>
      </w:r>
      <w:r>
        <w:rPr>
          <w:rFonts w:hint="eastAsia" w:ascii="宋体" w:eastAsia="宋体"/>
          <w:spacing w:val="-2"/>
          <w:vertAlign w:val="baseline"/>
        </w:rPr>
        <w:t xml:space="preserve">但要达到欧 </w:t>
      </w:r>
      <w:r>
        <w:rPr>
          <w:vertAlign w:val="baseline"/>
        </w:rPr>
        <w:t xml:space="preserve">IV </w:t>
      </w:r>
      <w:r>
        <w:rPr>
          <w:rFonts w:hint="eastAsia" w:ascii="宋体" w:eastAsia="宋体"/>
          <w:spacing w:val="-1"/>
          <w:vertAlign w:val="baseline"/>
        </w:rPr>
        <w:t>及其以上标准仍存在较大</w:t>
      </w:r>
      <w:r>
        <w:rPr>
          <w:rFonts w:hint="eastAsia" w:ascii="宋体" w:eastAsia="宋体"/>
          <w:vertAlign w:val="baseline"/>
        </w:rPr>
        <w:t>困难</w:t>
      </w:r>
      <w:r>
        <w:rPr>
          <w:vertAlign w:val="baseline"/>
        </w:rPr>
        <w:t>,</w:t>
      </w:r>
      <w:r>
        <w:rPr>
          <w:rFonts w:hint="eastAsia" w:ascii="宋体" w:eastAsia="宋体"/>
          <w:vertAlign w:val="baseline"/>
        </w:rPr>
        <w:t>且汽油机的热效率低</w:t>
      </w:r>
      <w:r>
        <w:rPr>
          <w:vertAlign w:val="baseline"/>
        </w:rPr>
        <w:t>,</w:t>
      </w:r>
      <w:r>
        <w:rPr>
          <w:rFonts w:hint="eastAsia" w:ascii="宋体" w:eastAsia="宋体"/>
          <w:spacing w:val="-3"/>
          <w:vertAlign w:val="baseline"/>
        </w:rPr>
        <w:t>在中低负荷工作时还有较大的泵气损失。柴油机热效率高</w:t>
      </w:r>
      <w:r>
        <w:rPr>
          <w:vertAlign w:val="baseline"/>
        </w:rPr>
        <w:t>,</w:t>
      </w:r>
      <w:r>
        <w:rPr>
          <w:rFonts w:hint="eastAsia" w:ascii="宋体" w:eastAsia="宋体"/>
          <w:spacing w:val="-6"/>
          <w:vertAlign w:val="baseline"/>
        </w:rPr>
        <w:t>但排气</w:t>
      </w:r>
      <w:r>
        <w:rPr>
          <w:rFonts w:hint="eastAsia" w:ascii="宋体" w:eastAsia="宋体"/>
          <w:spacing w:val="-8"/>
          <w:vertAlign w:val="baseline"/>
        </w:rPr>
        <w:t xml:space="preserve">中的 </w:t>
      </w:r>
      <w:r>
        <w:rPr>
          <w:vertAlign w:val="baseline"/>
        </w:rPr>
        <w:t>NO</w:t>
      </w:r>
      <w:r>
        <w:rPr>
          <w:vertAlign w:val="subscript"/>
        </w:rPr>
        <w:t>x</w:t>
      </w:r>
      <w:r>
        <w:rPr>
          <w:vertAlign w:val="baseline"/>
        </w:rPr>
        <w:t xml:space="preserve"> </w:t>
      </w:r>
      <w:r>
        <w:rPr>
          <w:rFonts w:hint="eastAsia" w:ascii="宋体" w:eastAsia="宋体"/>
          <w:vertAlign w:val="baseline"/>
        </w:rPr>
        <w:t>和碳烟微粒排放物</w:t>
      </w:r>
      <w:r>
        <w:rPr>
          <w:vertAlign w:val="baseline"/>
        </w:rPr>
        <w:t>(PM)</w:t>
      </w:r>
      <w:r>
        <w:rPr>
          <w:rFonts w:hint="eastAsia" w:ascii="宋体" w:eastAsia="宋体"/>
          <w:vertAlign w:val="baseline"/>
        </w:rPr>
        <w:t>却难以折中,使用一种排放物减少的措施,往往导致另一排</w:t>
      </w:r>
      <w:r>
        <w:rPr>
          <w:rFonts w:hint="eastAsia" w:ascii="宋体" w:eastAsia="宋体"/>
          <w:spacing w:val="-7"/>
          <w:vertAlign w:val="baseline"/>
        </w:rPr>
        <w:t xml:space="preserve">放物的增加。由于柴油机总体上富氧燃烧, </w:t>
      </w:r>
      <w:r>
        <w:rPr>
          <w:vertAlign w:val="baseline"/>
        </w:rPr>
        <w:t>NO</w:t>
      </w:r>
      <w:r>
        <w:rPr>
          <w:vertAlign w:val="subscript"/>
        </w:rPr>
        <w:t>x</w:t>
      </w:r>
      <w:r>
        <w:rPr>
          <w:vertAlign w:val="baseline"/>
        </w:rPr>
        <w:t xml:space="preserve"> </w:t>
      </w:r>
      <w:r>
        <w:rPr>
          <w:rFonts w:hint="eastAsia" w:ascii="宋体" w:eastAsia="宋体"/>
          <w:spacing w:val="-2"/>
          <w:vertAlign w:val="baseline"/>
        </w:rPr>
        <w:t>的催化处理技术尚未成熟。汽油机和柴油机</w:t>
      </w:r>
      <w:r>
        <w:rPr>
          <w:rFonts w:hint="eastAsia" w:ascii="宋体" w:eastAsia="宋体"/>
          <w:spacing w:val="-5"/>
          <w:vertAlign w:val="baseline"/>
        </w:rPr>
        <w:t xml:space="preserve">的燃烧方式都不能解决碳烟和氮氧化物生成的 </w:t>
      </w:r>
      <w:r>
        <w:rPr>
          <w:vertAlign w:val="baseline"/>
        </w:rPr>
        <w:t xml:space="preserve">trade-off </w:t>
      </w:r>
      <w:r>
        <w:rPr>
          <w:rFonts w:hint="eastAsia" w:ascii="宋体" w:eastAsia="宋体"/>
          <w:vertAlign w:val="baseline"/>
        </w:rPr>
        <w:t>关系,因而很难在这两种燃烧模式下通过改进燃烧来同时大量降低碳烟和氮氧化物的生成。</w:t>
      </w:r>
    </w:p>
    <w:p>
      <w:pPr>
        <w:pStyle w:val="5"/>
        <w:numPr>
          <w:ilvl w:val="1"/>
          <w:numId w:val="3"/>
        </w:numPr>
        <w:tabs>
          <w:tab w:val="left" w:pos="1211"/>
        </w:tabs>
        <w:spacing w:before="109" w:after="0" w:line="240" w:lineRule="auto"/>
        <w:ind w:left="1210" w:right="0" w:hanging="561"/>
        <w:jc w:val="left"/>
        <w:rPr>
          <w:rFonts w:hint="eastAsia" w:ascii="黑体" w:eastAsia="黑体"/>
        </w:rPr>
      </w:pPr>
      <w:bookmarkStart w:id="1" w:name="_TOC_250006"/>
      <w:r>
        <w:rPr>
          <w:rFonts w:hint="eastAsia" w:ascii="黑体" w:eastAsia="黑体"/>
        </w:rPr>
        <w:t>HCCI</w:t>
      </w:r>
      <w:bookmarkEnd w:id="1"/>
      <w:r>
        <w:rPr>
          <w:rFonts w:hint="eastAsia" w:ascii="黑体" w:eastAsia="黑体"/>
          <w:spacing w:val="-9"/>
        </w:rPr>
        <w:t xml:space="preserve"> 的数值模拟研究现状</w:t>
      </w:r>
    </w:p>
    <w:p>
      <w:pPr>
        <w:pStyle w:val="8"/>
        <w:spacing w:before="154" w:line="278" w:lineRule="auto"/>
        <w:ind w:left="89" w:firstLine="410"/>
        <w:rPr>
          <w:rFonts w:hint="eastAsia" w:ascii="宋体" w:eastAsia="宋体"/>
        </w:rPr>
      </w:pPr>
      <w:r>
        <mc:AlternateContent>
          <mc:Choice Requires="wpg">
            <w:drawing>
              <wp:anchor distT="0" distB="0" distL="114300" distR="114300" simplePos="0" relativeHeight="251677696" behindDoc="1" locked="0" layoutInCell="1" allowOverlap="1">
                <wp:simplePos x="0" y="0"/>
                <wp:positionH relativeFrom="page">
                  <wp:posOffset>337820</wp:posOffset>
                </wp:positionH>
                <wp:positionV relativeFrom="paragraph">
                  <wp:posOffset>126365</wp:posOffset>
                </wp:positionV>
                <wp:extent cx="1062990" cy="3188970"/>
                <wp:effectExtent l="0" t="0" r="3810" b="11430"/>
                <wp:wrapNone/>
                <wp:docPr id="46" name="组合 62"/>
                <wp:cNvGraphicFramePr/>
                <a:graphic xmlns:a="http://schemas.openxmlformats.org/drawingml/2006/main">
                  <a:graphicData uri="http://schemas.microsoft.com/office/word/2010/wordprocessingGroup">
                    <wpg:wgp>
                      <wpg:cNvGrpSpPr/>
                      <wpg:grpSpPr>
                        <a:xfrm>
                          <a:off x="0" y="0"/>
                          <a:ext cx="1062990" cy="3188970"/>
                          <a:chOff x="533" y="199"/>
                          <a:chExt cx="1674" cy="5022"/>
                        </a:xfrm>
                      </wpg:grpSpPr>
                      <wps:wsp>
                        <wps:cNvPr id="42" name="任意多边形 63"/>
                        <wps:cNvSpPr/>
                        <wps:spPr>
                          <a:xfrm>
                            <a:off x="540" y="206"/>
                            <a:ext cx="1586" cy="2510"/>
                          </a:xfrm>
                          <a:custGeom>
                            <a:avLst/>
                            <a:gdLst/>
                            <a:ahLst/>
                            <a:cxnLst/>
                            <a:pathLst>
                              <a:path w="1586" h="2510">
                                <a:moveTo>
                                  <a:pt x="1050" y="0"/>
                                </a:moveTo>
                                <a:lnTo>
                                  <a:pt x="210" y="0"/>
                                </a:lnTo>
                                <a:lnTo>
                                  <a:pt x="162" y="11"/>
                                </a:lnTo>
                                <a:lnTo>
                                  <a:pt x="117" y="42"/>
                                </a:lnTo>
                                <a:lnTo>
                                  <a:pt x="78" y="92"/>
                                </a:lnTo>
                                <a:lnTo>
                                  <a:pt x="46" y="157"/>
                                </a:lnTo>
                                <a:lnTo>
                                  <a:pt x="21" y="234"/>
                                </a:lnTo>
                                <a:lnTo>
                                  <a:pt x="6" y="322"/>
                                </a:lnTo>
                                <a:lnTo>
                                  <a:pt x="0" y="419"/>
                                </a:lnTo>
                                <a:lnTo>
                                  <a:pt x="0" y="2090"/>
                                </a:lnTo>
                                <a:lnTo>
                                  <a:pt x="6" y="2186"/>
                                </a:lnTo>
                                <a:lnTo>
                                  <a:pt x="21" y="2275"/>
                                </a:lnTo>
                                <a:lnTo>
                                  <a:pt x="46" y="2352"/>
                                </a:lnTo>
                                <a:lnTo>
                                  <a:pt x="78" y="2417"/>
                                </a:lnTo>
                                <a:lnTo>
                                  <a:pt x="117" y="2466"/>
                                </a:lnTo>
                                <a:lnTo>
                                  <a:pt x="162" y="2498"/>
                                </a:lnTo>
                                <a:lnTo>
                                  <a:pt x="210" y="2509"/>
                                </a:lnTo>
                                <a:lnTo>
                                  <a:pt x="1050" y="2509"/>
                                </a:lnTo>
                                <a:lnTo>
                                  <a:pt x="1098" y="2498"/>
                                </a:lnTo>
                                <a:lnTo>
                                  <a:pt x="1143" y="2466"/>
                                </a:lnTo>
                                <a:lnTo>
                                  <a:pt x="1182" y="2417"/>
                                </a:lnTo>
                                <a:lnTo>
                                  <a:pt x="1214" y="2352"/>
                                </a:lnTo>
                                <a:lnTo>
                                  <a:pt x="1239" y="2275"/>
                                </a:lnTo>
                                <a:lnTo>
                                  <a:pt x="1254" y="2186"/>
                                </a:lnTo>
                                <a:lnTo>
                                  <a:pt x="1260" y="2090"/>
                                </a:lnTo>
                                <a:lnTo>
                                  <a:pt x="1530" y="1464"/>
                                </a:lnTo>
                                <a:lnTo>
                                  <a:pt x="1260" y="1464"/>
                                </a:lnTo>
                                <a:lnTo>
                                  <a:pt x="1260" y="419"/>
                                </a:lnTo>
                                <a:lnTo>
                                  <a:pt x="1254" y="322"/>
                                </a:lnTo>
                                <a:lnTo>
                                  <a:pt x="1239" y="234"/>
                                </a:lnTo>
                                <a:lnTo>
                                  <a:pt x="1214" y="157"/>
                                </a:lnTo>
                                <a:lnTo>
                                  <a:pt x="1182" y="92"/>
                                </a:lnTo>
                                <a:lnTo>
                                  <a:pt x="1143" y="42"/>
                                </a:lnTo>
                                <a:lnTo>
                                  <a:pt x="1098" y="11"/>
                                </a:lnTo>
                                <a:lnTo>
                                  <a:pt x="1050" y="0"/>
                                </a:lnTo>
                                <a:close/>
                                <a:moveTo>
                                  <a:pt x="1585" y="1337"/>
                                </a:moveTo>
                                <a:lnTo>
                                  <a:pt x="1260" y="1464"/>
                                </a:lnTo>
                                <a:lnTo>
                                  <a:pt x="1530" y="1464"/>
                                </a:lnTo>
                                <a:lnTo>
                                  <a:pt x="1585" y="1337"/>
                                </a:lnTo>
                                <a:close/>
                              </a:path>
                            </a:pathLst>
                          </a:custGeom>
                          <a:solidFill>
                            <a:srgbClr val="FFFFFF"/>
                          </a:solidFill>
                          <a:ln>
                            <a:noFill/>
                          </a:ln>
                        </wps:spPr>
                        <wps:bodyPr upright="1"/>
                      </wps:wsp>
                      <wps:wsp>
                        <wps:cNvPr id="43" name="任意多边形 64"/>
                        <wps:cNvSpPr/>
                        <wps:spPr>
                          <a:xfrm>
                            <a:off x="540" y="206"/>
                            <a:ext cx="1586" cy="2510"/>
                          </a:xfrm>
                          <a:custGeom>
                            <a:avLst/>
                            <a:gdLst/>
                            <a:ahLst/>
                            <a:cxnLst/>
                            <a:pathLst>
                              <a:path w="1586" h="2510">
                                <a:moveTo>
                                  <a:pt x="1050" y="2509"/>
                                </a:moveTo>
                                <a:lnTo>
                                  <a:pt x="1143" y="2466"/>
                                </a:lnTo>
                                <a:lnTo>
                                  <a:pt x="1182" y="2417"/>
                                </a:lnTo>
                                <a:lnTo>
                                  <a:pt x="1214" y="2352"/>
                                </a:lnTo>
                                <a:lnTo>
                                  <a:pt x="1239" y="2275"/>
                                </a:lnTo>
                                <a:lnTo>
                                  <a:pt x="1254" y="2186"/>
                                </a:lnTo>
                                <a:lnTo>
                                  <a:pt x="1260" y="2090"/>
                                </a:lnTo>
                                <a:lnTo>
                                  <a:pt x="1585" y="1337"/>
                                </a:lnTo>
                                <a:lnTo>
                                  <a:pt x="1260" y="1464"/>
                                </a:lnTo>
                                <a:lnTo>
                                  <a:pt x="1260" y="419"/>
                                </a:lnTo>
                                <a:lnTo>
                                  <a:pt x="1254" y="322"/>
                                </a:lnTo>
                                <a:lnTo>
                                  <a:pt x="1239" y="234"/>
                                </a:lnTo>
                                <a:lnTo>
                                  <a:pt x="1214" y="157"/>
                                </a:lnTo>
                                <a:lnTo>
                                  <a:pt x="1182" y="92"/>
                                </a:lnTo>
                                <a:lnTo>
                                  <a:pt x="1143" y="42"/>
                                </a:lnTo>
                                <a:lnTo>
                                  <a:pt x="1050" y="0"/>
                                </a:lnTo>
                                <a:lnTo>
                                  <a:pt x="210" y="0"/>
                                </a:lnTo>
                                <a:lnTo>
                                  <a:pt x="117" y="42"/>
                                </a:lnTo>
                                <a:lnTo>
                                  <a:pt x="78" y="92"/>
                                </a:lnTo>
                                <a:lnTo>
                                  <a:pt x="46" y="157"/>
                                </a:lnTo>
                                <a:lnTo>
                                  <a:pt x="21" y="234"/>
                                </a:lnTo>
                                <a:lnTo>
                                  <a:pt x="6" y="322"/>
                                </a:lnTo>
                                <a:lnTo>
                                  <a:pt x="0" y="419"/>
                                </a:lnTo>
                                <a:lnTo>
                                  <a:pt x="0" y="2090"/>
                                </a:lnTo>
                                <a:lnTo>
                                  <a:pt x="6" y="2186"/>
                                </a:lnTo>
                                <a:lnTo>
                                  <a:pt x="21" y="2275"/>
                                </a:lnTo>
                                <a:lnTo>
                                  <a:pt x="46" y="2352"/>
                                </a:lnTo>
                                <a:lnTo>
                                  <a:pt x="78" y="2417"/>
                                </a:lnTo>
                                <a:lnTo>
                                  <a:pt x="117" y="2466"/>
                                </a:lnTo>
                                <a:lnTo>
                                  <a:pt x="210" y="2509"/>
                                </a:lnTo>
                                <a:lnTo>
                                  <a:pt x="1050" y="2509"/>
                                </a:lnTo>
                                <a:close/>
                              </a:path>
                            </a:pathLst>
                          </a:custGeom>
                          <a:noFill/>
                          <a:ln w="9525" cap="flat" cmpd="sng">
                            <a:solidFill>
                              <a:srgbClr val="FF0000"/>
                            </a:solidFill>
                            <a:prstDash val="solid"/>
                            <a:headEnd type="none" w="med" len="med"/>
                            <a:tailEnd type="none" w="med" len="med"/>
                          </a:ln>
                        </wps:spPr>
                        <wps:bodyPr upright="1"/>
                      </wps:wsp>
                      <wps:wsp>
                        <wps:cNvPr id="44" name="任意多边形 65"/>
                        <wps:cNvSpPr/>
                        <wps:spPr>
                          <a:xfrm>
                            <a:off x="540" y="2779"/>
                            <a:ext cx="1659" cy="2434"/>
                          </a:xfrm>
                          <a:custGeom>
                            <a:avLst/>
                            <a:gdLst/>
                            <a:ahLst/>
                            <a:cxnLst/>
                            <a:pathLst>
                              <a:path w="1659" h="2434">
                                <a:moveTo>
                                  <a:pt x="1050" y="249"/>
                                </a:moveTo>
                                <a:lnTo>
                                  <a:pt x="210" y="249"/>
                                </a:lnTo>
                                <a:lnTo>
                                  <a:pt x="154" y="262"/>
                                </a:lnTo>
                                <a:lnTo>
                                  <a:pt x="104" y="299"/>
                                </a:lnTo>
                                <a:lnTo>
                                  <a:pt x="61" y="356"/>
                                </a:lnTo>
                                <a:lnTo>
                                  <a:pt x="29" y="429"/>
                                </a:lnTo>
                                <a:lnTo>
                                  <a:pt x="7" y="516"/>
                                </a:lnTo>
                                <a:lnTo>
                                  <a:pt x="0" y="613"/>
                                </a:lnTo>
                                <a:lnTo>
                                  <a:pt x="0" y="2068"/>
                                </a:lnTo>
                                <a:lnTo>
                                  <a:pt x="7" y="2165"/>
                                </a:lnTo>
                                <a:lnTo>
                                  <a:pt x="29" y="2253"/>
                                </a:lnTo>
                                <a:lnTo>
                                  <a:pt x="61" y="2326"/>
                                </a:lnTo>
                                <a:lnTo>
                                  <a:pt x="104" y="2383"/>
                                </a:lnTo>
                                <a:lnTo>
                                  <a:pt x="154" y="2420"/>
                                </a:lnTo>
                                <a:lnTo>
                                  <a:pt x="210" y="2433"/>
                                </a:lnTo>
                                <a:lnTo>
                                  <a:pt x="1050" y="2433"/>
                                </a:lnTo>
                                <a:lnTo>
                                  <a:pt x="1106" y="2420"/>
                                </a:lnTo>
                                <a:lnTo>
                                  <a:pt x="1156" y="2383"/>
                                </a:lnTo>
                                <a:lnTo>
                                  <a:pt x="1199" y="2326"/>
                                </a:lnTo>
                                <a:lnTo>
                                  <a:pt x="1231" y="2253"/>
                                </a:lnTo>
                                <a:lnTo>
                                  <a:pt x="1253" y="2165"/>
                                </a:lnTo>
                                <a:lnTo>
                                  <a:pt x="1260" y="2068"/>
                                </a:lnTo>
                                <a:lnTo>
                                  <a:pt x="1260" y="1159"/>
                                </a:lnTo>
                                <a:lnTo>
                                  <a:pt x="1448" y="613"/>
                                </a:lnTo>
                                <a:lnTo>
                                  <a:pt x="1260" y="613"/>
                                </a:lnTo>
                                <a:lnTo>
                                  <a:pt x="1253" y="516"/>
                                </a:lnTo>
                                <a:lnTo>
                                  <a:pt x="1231" y="429"/>
                                </a:lnTo>
                                <a:lnTo>
                                  <a:pt x="1199" y="356"/>
                                </a:lnTo>
                                <a:lnTo>
                                  <a:pt x="1156" y="299"/>
                                </a:lnTo>
                                <a:lnTo>
                                  <a:pt x="1106" y="262"/>
                                </a:lnTo>
                                <a:lnTo>
                                  <a:pt x="1050" y="249"/>
                                </a:lnTo>
                                <a:close/>
                                <a:moveTo>
                                  <a:pt x="1658" y="0"/>
                                </a:moveTo>
                                <a:lnTo>
                                  <a:pt x="1260" y="613"/>
                                </a:lnTo>
                                <a:lnTo>
                                  <a:pt x="1448" y="613"/>
                                </a:lnTo>
                                <a:lnTo>
                                  <a:pt x="1658" y="0"/>
                                </a:lnTo>
                                <a:close/>
                              </a:path>
                            </a:pathLst>
                          </a:custGeom>
                          <a:solidFill>
                            <a:srgbClr val="FFFFFF"/>
                          </a:solidFill>
                          <a:ln>
                            <a:noFill/>
                          </a:ln>
                        </wps:spPr>
                        <wps:bodyPr upright="1"/>
                      </wps:wsp>
                      <wps:wsp>
                        <wps:cNvPr id="45" name="任意多边形 66"/>
                        <wps:cNvSpPr/>
                        <wps:spPr>
                          <a:xfrm>
                            <a:off x="540" y="2779"/>
                            <a:ext cx="1659" cy="2434"/>
                          </a:xfrm>
                          <a:custGeom>
                            <a:avLst/>
                            <a:gdLst/>
                            <a:ahLst/>
                            <a:cxnLst/>
                            <a:pathLst>
                              <a:path w="1659" h="2434">
                                <a:moveTo>
                                  <a:pt x="1050" y="2433"/>
                                </a:moveTo>
                                <a:lnTo>
                                  <a:pt x="1156" y="2383"/>
                                </a:lnTo>
                                <a:lnTo>
                                  <a:pt x="1199" y="2326"/>
                                </a:lnTo>
                                <a:lnTo>
                                  <a:pt x="1231" y="2253"/>
                                </a:lnTo>
                                <a:lnTo>
                                  <a:pt x="1253" y="2165"/>
                                </a:lnTo>
                                <a:lnTo>
                                  <a:pt x="1260" y="2068"/>
                                </a:lnTo>
                                <a:lnTo>
                                  <a:pt x="1260" y="1159"/>
                                </a:lnTo>
                                <a:lnTo>
                                  <a:pt x="1658" y="0"/>
                                </a:lnTo>
                                <a:lnTo>
                                  <a:pt x="1260" y="613"/>
                                </a:lnTo>
                                <a:lnTo>
                                  <a:pt x="1253" y="516"/>
                                </a:lnTo>
                                <a:lnTo>
                                  <a:pt x="1231" y="429"/>
                                </a:lnTo>
                                <a:lnTo>
                                  <a:pt x="1199" y="356"/>
                                </a:lnTo>
                                <a:lnTo>
                                  <a:pt x="1156" y="299"/>
                                </a:lnTo>
                                <a:lnTo>
                                  <a:pt x="1106" y="262"/>
                                </a:lnTo>
                                <a:lnTo>
                                  <a:pt x="1050" y="249"/>
                                </a:lnTo>
                                <a:lnTo>
                                  <a:pt x="210" y="249"/>
                                </a:lnTo>
                                <a:lnTo>
                                  <a:pt x="104" y="299"/>
                                </a:lnTo>
                                <a:lnTo>
                                  <a:pt x="61" y="356"/>
                                </a:lnTo>
                                <a:lnTo>
                                  <a:pt x="29" y="429"/>
                                </a:lnTo>
                                <a:lnTo>
                                  <a:pt x="7" y="516"/>
                                </a:lnTo>
                                <a:lnTo>
                                  <a:pt x="0" y="613"/>
                                </a:lnTo>
                                <a:lnTo>
                                  <a:pt x="0" y="2068"/>
                                </a:lnTo>
                                <a:lnTo>
                                  <a:pt x="7" y="2165"/>
                                </a:lnTo>
                                <a:lnTo>
                                  <a:pt x="29" y="2253"/>
                                </a:lnTo>
                                <a:lnTo>
                                  <a:pt x="61" y="2326"/>
                                </a:lnTo>
                                <a:lnTo>
                                  <a:pt x="104" y="2383"/>
                                </a:lnTo>
                                <a:lnTo>
                                  <a:pt x="154" y="2420"/>
                                </a:lnTo>
                                <a:lnTo>
                                  <a:pt x="210" y="2433"/>
                                </a:lnTo>
                                <a:lnTo>
                                  <a:pt x="1050" y="2433"/>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62" o:spid="_x0000_s1026" o:spt="203" style="position:absolute;left:0pt;margin-left:26.6pt;margin-top:9.95pt;height:251.1pt;width:83.7pt;mso-position-horizontal-relative:page;z-index:-251638784;mso-width-relative:page;mso-height-relative:page;" coordorigin="533,199" coordsize="1674,5022" o:gfxdata="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kMbyA9gAAAAJAQAADwAA&#10;AAAAAAABACAAAAAiAAAAZHJzL2Rvd25yZXYueG1sUEsBAhQAFAAAAAgAh07iQCbsiZ6mBQAAESEA&#10;AA4AAAAAAAAAAQAgAAAAJwEAAGRycy9lMm9Eb2MueG1sUEsFBgAAAAAGAAYAWQEAAD8JAAAAAA==&#10;">
                <o:lock v:ext="edit" aspectratio="f"/>
                <v:shape id="任意多边形 63" o:spid="_x0000_s1026" o:spt="100" style="position:absolute;left:540;top:206;height:2510;width:1586;" fillcolor="#FFFFFF" filled="t" stroked="f" coordsize="1586,2510" o:gfxdata="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yEPLsAAADb&#10;AAAADwAAAAAAAAABACAAAAAiAAAAZHJzL2Rvd25yZXYueG1sUEsBAhQAFAAAAAgAh07iQDMvBZ47&#10;AAAAOQAAABAAAAAAAAAAAQAgAAAACgEAAGRycy9zaGFwZXhtbC54bWxQSwUGAAAAAAYABgBbAQAA&#10;tAMAAAAA&#10;" path="m1050,0l210,0,162,11,117,42,78,92,46,157,21,234,6,322,0,419,0,2090,6,2186,21,2275,46,2352,78,2417,117,2466,162,2498,210,2509,1050,2509,1098,2498,1143,2466,1182,2417,1214,2352,1239,2275,1254,2186,1260,2090,1530,1464,1260,1464,1260,419,1254,322,1239,234,1214,157,1182,92,1143,42,1098,11,1050,0xm1585,1337l1260,1464,1530,1464,1585,1337xe">
                  <v:fill on="t" focussize="0,0"/>
                  <v:stroke on="f"/>
                  <v:imagedata o:title=""/>
                  <o:lock v:ext="edit" aspectratio="f"/>
                </v:shape>
                <v:shape id="任意多边形 64" o:spid="_x0000_s1026" o:spt="100" style="position:absolute;left:540;top:206;height:2510;width:1586;" filled="f" stroked="t" coordsize="1586,2510" o:gfxdata="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SXCc7sAAADb&#10;AAAADwAAAAAAAAABACAAAAAiAAAAZHJzL2Rvd25yZXYueG1sUEsBAhQAFAAAAAgAh07iQDMvBZ47&#10;AAAAOQAAABAAAAAAAAAAAQAgAAAACgEAAGRycy9zaGFwZXhtbC54bWxQSwUGAAAAAAYABgBbAQAA&#10;tAMAAAAA&#10;" path="m1050,2509l1143,2466,1182,2417,1214,2352,1239,2275,1254,2186,1260,2090,1585,1337,1260,1464,1260,419,1254,322,1239,234,1214,157,1182,92,1143,42,1050,0,210,0,117,42,78,92,46,157,21,234,6,322,0,419,0,2090,6,2186,21,2275,46,2352,78,2417,117,2466,210,2509,1050,2509xe">
                  <v:fill on="f" focussize="0,0"/>
                  <v:stroke color="#FF0000" joinstyle="round"/>
                  <v:imagedata o:title=""/>
                  <o:lock v:ext="edit" aspectratio="f"/>
                </v:shape>
                <v:shape id="任意多边形 65" o:spid="_x0000_s1026" o:spt="100" style="position:absolute;left:540;top:2779;height:2434;width:1659;" fillcolor="#FFFFFF" filled="t" stroked="f" coordsize="1659,2434" o:gfxdata="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HP+m/&#10;AAAA2wAAAA8AAAAAAAAAAQAgAAAAIgAAAGRycy9kb3ducmV2LnhtbFBLAQIUABQAAAAIAIdO4kAz&#10;LwWeOwAAADkAAAAQAAAAAAAAAAEAIAAAAA4BAABkcnMvc2hhcGV4bWwueG1sUEsFBgAAAAAGAAYA&#10;WwEAALgDAAAAAA==&#10;" path="m1050,249l210,249,154,262,104,299,61,356,29,429,7,516,0,613,0,2068,7,2165,29,2253,61,2326,104,2383,154,2420,210,2433,1050,2433,1106,2420,1156,2383,1199,2326,1231,2253,1253,2165,1260,2068,1260,1159,1448,613,1260,613,1253,516,1231,429,1199,356,1156,299,1106,262,1050,249xm1658,0l1260,613,1448,613,1658,0xe">
                  <v:fill on="t" focussize="0,0"/>
                  <v:stroke on="f"/>
                  <v:imagedata o:title=""/>
                  <o:lock v:ext="edit" aspectratio="f"/>
                </v:shape>
                <v:shape id="任意多边形 66" o:spid="_x0000_s1026" o:spt="100" style="position:absolute;left:540;top:2779;height:2434;width:1659;" filled="f" stroked="t" coordsize="1659,2434" o:gfxdata="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AZmr4A&#10;AADbAAAADwAAAAAAAAABACAAAAAiAAAAZHJzL2Rvd25yZXYueG1sUEsBAhQAFAAAAAgAh07iQDMv&#10;BZ47AAAAOQAAABAAAAAAAAAAAQAgAAAADQEAAGRycy9zaGFwZXhtbC54bWxQSwUGAAAAAAYABgBb&#10;AQAAtwMAAAAA&#10;" path="m1050,2433l1156,2383,1199,2326,1231,2253,1253,2165,1260,2068,1260,1159,1658,0,1260,613,1253,516,1231,429,1199,356,1156,299,1106,262,1050,249,210,249,104,299,61,356,29,429,7,516,0,613,0,2068,7,2165,29,2253,61,2326,104,2383,154,2420,210,2433,1050,2433xe">
                  <v:fill on="f" focussize="0,0"/>
                  <v:stroke color="#FF0000" joinstyle="round"/>
                  <v:imagedata o:title=""/>
                  <o:lock v:ext="edit" aspectratio="f"/>
                </v:shape>
              </v:group>
            </w:pict>
          </mc:Fallback>
        </mc:AlternateContent>
      </w:r>
      <w:r>
        <w:t>HCCI</w:t>
      </w:r>
      <w:r>
        <w:rPr>
          <w:spacing w:val="2"/>
        </w:rPr>
        <w:t xml:space="preserve"> </w:t>
      </w:r>
      <w:r>
        <w:rPr>
          <w:rFonts w:hint="eastAsia" w:ascii="宋体" w:eastAsia="宋体"/>
          <w:spacing w:val="3"/>
        </w:rPr>
        <w:t>发动机的着火与燃烧过程与传统的火花塞点火式和压燃式发动机有着本质的区</w:t>
      </w:r>
      <w:r>
        <w:rPr>
          <w:rFonts w:hint="eastAsia" w:ascii="宋体" w:eastAsia="宋体"/>
          <w:spacing w:val="-31"/>
        </w:rPr>
        <w:t xml:space="preserve">别，在 </w:t>
      </w:r>
      <w:r>
        <w:t>HCCI</w:t>
      </w:r>
      <w:r>
        <w:rPr>
          <w:spacing w:val="-1"/>
        </w:rPr>
        <w:t xml:space="preserve"> </w:t>
      </w:r>
      <w:r>
        <w:rPr>
          <w:rFonts w:hint="eastAsia" w:ascii="宋体" w:eastAsia="宋体"/>
          <w:spacing w:val="-9"/>
        </w:rPr>
        <w:t xml:space="preserve">发动机的着火燃烧过程中，燃料的化学反应动力学起着至关重要的作用。因此， </w:t>
      </w:r>
      <w:r>
        <w:rPr>
          <w:rFonts w:hint="eastAsia" w:ascii="宋体" w:eastAsia="宋体"/>
          <w:spacing w:val="-1"/>
        </w:rPr>
        <w:t>相对于传统发动机数值模拟研究主要侧重于湍流混合与燃烧模型而言，</w:t>
      </w:r>
      <w:r>
        <w:rPr>
          <w:spacing w:val="-9"/>
        </w:rPr>
        <w:t>HCCI</w:t>
      </w:r>
      <w:r>
        <w:rPr>
          <w:spacing w:val="-1"/>
        </w:rPr>
        <w:t xml:space="preserve"> </w:t>
      </w:r>
      <w:r>
        <w:rPr>
          <w:rFonts w:hint="eastAsia" w:ascii="宋体" w:eastAsia="宋体"/>
        </w:rPr>
        <w:t>发动机燃烧模拟的焦点主要集中在燃料的反应机理和化学动力学模型上。</w:t>
      </w:r>
    </w:p>
    <w:p>
      <w:pPr>
        <w:pStyle w:val="6"/>
        <w:numPr>
          <w:ilvl w:val="2"/>
          <w:numId w:val="3"/>
        </w:numPr>
        <w:tabs>
          <w:tab w:val="left" w:pos="1221"/>
        </w:tabs>
        <w:spacing w:before="0" w:after="0" w:line="288" w:lineRule="exact"/>
        <w:ind w:left="1220" w:right="0" w:hanging="721"/>
        <w:jc w:val="left"/>
      </w:pPr>
      <w:bookmarkStart w:id="2" w:name="_TOC_250005"/>
      <w:r>
        <w:rPr>
          <w:rFonts w:ascii="Times New Roman" w:eastAsia="Times New Roman"/>
        </w:rPr>
        <w:t>HCCI</w:t>
      </w:r>
      <w:r>
        <w:rPr>
          <w:rFonts w:ascii="Times New Roman" w:eastAsia="Times New Roman"/>
          <w:spacing w:val="-1"/>
        </w:rPr>
        <w:t xml:space="preserve"> </w:t>
      </w:r>
      <w:bookmarkEnd w:id="2"/>
      <w:r>
        <w:t>数值模拟模型</w:t>
      </w:r>
    </w:p>
    <w:p>
      <w:pPr>
        <w:pStyle w:val="8"/>
        <w:spacing w:before="63" w:line="348" w:lineRule="auto"/>
        <w:ind w:left="89" w:right="158" w:firstLine="420"/>
        <w:rPr>
          <w:rFonts w:hint="eastAsia" w:ascii="宋体" w:eastAsia="宋体"/>
        </w:rPr>
      </w:pPr>
      <w:r>
        <w:rPr>
          <w:rFonts w:hint="eastAsia" w:ascii="宋体" w:eastAsia="宋体"/>
        </w:rPr>
        <w:t>目前</w:t>
      </w:r>
      <w:r>
        <w:t>HCCI</w:t>
      </w:r>
      <w:r>
        <w:rPr>
          <w:rFonts w:hint="eastAsia" w:ascii="宋体" w:eastAsia="宋体"/>
        </w:rPr>
        <w:t>数值模拟研究主要集中在单区、多区和多维模型上</w:t>
      </w:r>
      <w:r>
        <w:rPr>
          <w:vertAlign w:val="superscript"/>
        </w:rPr>
        <w:t>[2]</w:t>
      </w:r>
      <w:r>
        <w:rPr>
          <w:rFonts w:hint="eastAsia" w:ascii="宋体" w:eastAsia="宋体"/>
          <w:vertAlign w:val="baseline"/>
        </w:rPr>
        <w:t>。本节将从这三方面分别予以介绍：</w:t>
      </w:r>
    </w:p>
    <w:p>
      <w:pPr>
        <w:pStyle w:val="8"/>
        <w:spacing w:line="229" w:lineRule="exact"/>
        <w:ind w:left="448"/>
        <w:rPr>
          <w:rFonts w:hint="eastAsia" w:ascii="宋体" w:eastAsia="宋体"/>
        </w:rPr>
      </w:pPr>
      <w:r>
        <w:rPr>
          <w:rFonts w:hint="eastAsia" w:ascii="宋体" w:eastAsia="宋体"/>
        </w:rPr>
        <w:t>(1）单区模型</w:t>
      </w:r>
    </w:p>
    <w:p>
      <w:pPr>
        <w:pStyle w:val="8"/>
        <w:spacing w:before="57"/>
        <w:ind w:left="448"/>
      </w:pPr>
      <w:r>
        <w:t>…………………………………………………………………</w:t>
      </w:r>
    </w:p>
    <w:p>
      <w:pPr>
        <w:pStyle w:val="15"/>
        <w:numPr>
          <w:ilvl w:val="0"/>
          <w:numId w:val="4"/>
        </w:numPr>
        <w:tabs>
          <w:tab w:val="left" w:pos="869"/>
        </w:tabs>
        <w:spacing w:before="57" w:after="0" w:line="240" w:lineRule="auto"/>
        <w:ind w:left="868" w:right="0" w:hanging="421"/>
        <w:jc w:val="left"/>
        <w:rPr>
          <w:rFonts w:hint="eastAsia" w:ascii="宋体" w:eastAsia="宋体"/>
          <w:sz w:val="21"/>
        </w:rPr>
      </w:pPr>
      <w:r>
        <w:rPr>
          <w:rFonts w:hint="eastAsia" w:ascii="宋体" w:eastAsia="宋体"/>
          <w:sz w:val="21"/>
        </w:rPr>
        <w:t>双区和多区模型</w:t>
      </w:r>
    </w:p>
    <w:p>
      <w:pPr>
        <w:pStyle w:val="8"/>
        <w:spacing w:before="57"/>
        <w:ind w:left="448"/>
      </w:pPr>
      <w:r>
        <w:t>…………………………………………………………………</w:t>
      </w:r>
    </w:p>
    <w:p>
      <w:pPr>
        <w:pStyle w:val="15"/>
        <w:numPr>
          <w:ilvl w:val="0"/>
          <w:numId w:val="4"/>
        </w:numPr>
        <w:tabs>
          <w:tab w:val="left" w:pos="869"/>
        </w:tabs>
        <w:spacing w:before="56" w:after="0" w:line="240" w:lineRule="auto"/>
        <w:ind w:left="868" w:right="0" w:hanging="421"/>
        <w:jc w:val="left"/>
        <w:rPr>
          <w:rFonts w:hint="eastAsia" w:ascii="宋体" w:eastAsia="宋体"/>
          <w:sz w:val="21"/>
        </w:rPr>
      </w:pPr>
      <w:r>
        <w:rPr>
          <w:rFonts w:hint="eastAsia" w:ascii="宋体" w:eastAsia="宋体"/>
          <w:sz w:val="21"/>
        </w:rPr>
        <w:t>多维模型</w:t>
      </w:r>
    </w:p>
    <w:p>
      <w:pPr>
        <w:pStyle w:val="8"/>
        <w:spacing w:before="57"/>
        <w:ind w:left="448"/>
      </w:pPr>
      <w:r>
        <w:t>…………………………………………………………………</w:t>
      </w:r>
    </w:p>
    <w:p>
      <w:pPr>
        <w:pStyle w:val="8"/>
        <w:rPr>
          <w:sz w:val="18"/>
        </w:rPr>
      </w:pPr>
      <w:r>
        <w:br w:type="column"/>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spacing w:before="8"/>
        <w:rPr>
          <w:sz w:val="14"/>
        </w:rPr>
      </w:pPr>
    </w:p>
    <w:p>
      <w:pPr>
        <w:spacing w:before="0" w:line="324" w:lineRule="auto"/>
        <w:ind w:left="33" w:right="783" w:firstLine="0"/>
        <w:jc w:val="both"/>
        <w:rPr>
          <w:rFonts w:hint="eastAsia" w:ascii="宋体" w:eastAsia="宋体"/>
          <w:sz w:val="18"/>
        </w:rPr>
      </w:pPr>
      <w:r>
        <mc:AlternateContent>
          <mc:Choice Requires="wpg">
            <w:drawing>
              <wp:anchor distT="0" distB="0" distL="114300" distR="114300" simplePos="0" relativeHeight="251675648" behindDoc="1" locked="0" layoutInCell="1" allowOverlap="1">
                <wp:simplePos x="0" y="0"/>
                <wp:positionH relativeFrom="page">
                  <wp:posOffset>337820</wp:posOffset>
                </wp:positionH>
                <wp:positionV relativeFrom="paragraph">
                  <wp:posOffset>-1506855</wp:posOffset>
                </wp:positionV>
                <wp:extent cx="2638425" cy="767080"/>
                <wp:effectExtent l="0" t="0" r="13335" b="10160"/>
                <wp:wrapNone/>
                <wp:docPr id="38" name="组合 67"/>
                <wp:cNvGraphicFramePr/>
                <a:graphic xmlns:a="http://schemas.openxmlformats.org/drawingml/2006/main">
                  <a:graphicData uri="http://schemas.microsoft.com/office/word/2010/wordprocessingGroup">
                    <wpg:wgp>
                      <wpg:cNvGrpSpPr/>
                      <wpg:grpSpPr>
                        <a:xfrm>
                          <a:off x="0" y="0"/>
                          <a:ext cx="2638425" cy="767080"/>
                          <a:chOff x="533" y="-2374"/>
                          <a:chExt cx="4155" cy="1208"/>
                        </a:xfrm>
                      </wpg:grpSpPr>
                      <wps:wsp>
                        <wps:cNvPr id="36" name="任意多边形 68"/>
                        <wps:cNvSpPr/>
                        <wps:spPr>
                          <a:xfrm>
                            <a:off x="540" y="-2367"/>
                            <a:ext cx="4140" cy="1193"/>
                          </a:xfrm>
                          <a:custGeom>
                            <a:avLst/>
                            <a:gdLst/>
                            <a:ahLst/>
                            <a:cxnLst/>
                            <a:pathLst>
                              <a:path w="4140" h="1193">
                                <a:moveTo>
                                  <a:pt x="3450" y="0"/>
                                </a:moveTo>
                                <a:lnTo>
                                  <a:pt x="690" y="0"/>
                                </a:lnTo>
                                <a:lnTo>
                                  <a:pt x="578" y="1"/>
                                </a:lnTo>
                                <a:lnTo>
                                  <a:pt x="472" y="6"/>
                                </a:lnTo>
                                <a:lnTo>
                                  <a:pt x="373" y="14"/>
                                </a:lnTo>
                                <a:lnTo>
                                  <a:pt x="282" y="24"/>
                                </a:lnTo>
                                <a:lnTo>
                                  <a:pt x="202" y="37"/>
                                </a:lnTo>
                                <a:lnTo>
                                  <a:pt x="133" y="52"/>
                                </a:lnTo>
                                <a:lnTo>
                                  <a:pt x="35" y="88"/>
                                </a:lnTo>
                                <a:lnTo>
                                  <a:pt x="0" y="129"/>
                                </a:lnTo>
                                <a:lnTo>
                                  <a:pt x="0" y="650"/>
                                </a:lnTo>
                                <a:lnTo>
                                  <a:pt x="77" y="709"/>
                                </a:lnTo>
                                <a:lnTo>
                                  <a:pt x="202" y="741"/>
                                </a:lnTo>
                                <a:lnTo>
                                  <a:pt x="282" y="754"/>
                                </a:lnTo>
                                <a:lnTo>
                                  <a:pt x="373" y="765"/>
                                </a:lnTo>
                                <a:lnTo>
                                  <a:pt x="472" y="773"/>
                                </a:lnTo>
                                <a:lnTo>
                                  <a:pt x="578" y="778"/>
                                </a:lnTo>
                                <a:lnTo>
                                  <a:pt x="690" y="780"/>
                                </a:lnTo>
                                <a:lnTo>
                                  <a:pt x="1676" y="1192"/>
                                </a:lnTo>
                                <a:lnTo>
                                  <a:pt x="1724" y="780"/>
                                </a:lnTo>
                                <a:lnTo>
                                  <a:pt x="3450" y="780"/>
                                </a:lnTo>
                                <a:lnTo>
                                  <a:pt x="3562" y="778"/>
                                </a:lnTo>
                                <a:lnTo>
                                  <a:pt x="3668" y="773"/>
                                </a:lnTo>
                                <a:lnTo>
                                  <a:pt x="3767" y="765"/>
                                </a:lnTo>
                                <a:lnTo>
                                  <a:pt x="3857" y="754"/>
                                </a:lnTo>
                                <a:lnTo>
                                  <a:pt x="3938" y="741"/>
                                </a:lnTo>
                                <a:lnTo>
                                  <a:pt x="4007" y="726"/>
                                </a:lnTo>
                                <a:lnTo>
                                  <a:pt x="4105" y="691"/>
                                </a:lnTo>
                                <a:lnTo>
                                  <a:pt x="4140" y="650"/>
                                </a:lnTo>
                                <a:lnTo>
                                  <a:pt x="4140" y="129"/>
                                </a:lnTo>
                                <a:lnTo>
                                  <a:pt x="4063" y="69"/>
                                </a:lnTo>
                                <a:lnTo>
                                  <a:pt x="3938" y="37"/>
                                </a:lnTo>
                                <a:lnTo>
                                  <a:pt x="3857" y="24"/>
                                </a:lnTo>
                                <a:lnTo>
                                  <a:pt x="3767" y="14"/>
                                </a:lnTo>
                                <a:lnTo>
                                  <a:pt x="3668" y="6"/>
                                </a:lnTo>
                                <a:lnTo>
                                  <a:pt x="3562" y="1"/>
                                </a:lnTo>
                                <a:lnTo>
                                  <a:pt x="3450" y="0"/>
                                </a:lnTo>
                                <a:close/>
                              </a:path>
                            </a:pathLst>
                          </a:custGeom>
                          <a:solidFill>
                            <a:srgbClr val="FFFFFF"/>
                          </a:solidFill>
                          <a:ln>
                            <a:noFill/>
                          </a:ln>
                        </wps:spPr>
                        <wps:bodyPr upright="1"/>
                      </wps:wsp>
                      <wps:wsp>
                        <wps:cNvPr id="37" name="任意多边形 69"/>
                        <wps:cNvSpPr/>
                        <wps:spPr>
                          <a:xfrm>
                            <a:off x="540" y="-2367"/>
                            <a:ext cx="4140" cy="1193"/>
                          </a:xfrm>
                          <a:custGeom>
                            <a:avLst/>
                            <a:gdLst/>
                            <a:ahLst/>
                            <a:cxnLst/>
                            <a:pathLst>
                              <a:path w="4140" h="1193">
                                <a:moveTo>
                                  <a:pt x="3450" y="780"/>
                                </a:moveTo>
                                <a:lnTo>
                                  <a:pt x="3562" y="778"/>
                                </a:lnTo>
                                <a:lnTo>
                                  <a:pt x="3668" y="773"/>
                                </a:lnTo>
                                <a:lnTo>
                                  <a:pt x="3767" y="765"/>
                                </a:lnTo>
                                <a:lnTo>
                                  <a:pt x="3857" y="754"/>
                                </a:lnTo>
                                <a:lnTo>
                                  <a:pt x="3938" y="741"/>
                                </a:lnTo>
                                <a:lnTo>
                                  <a:pt x="4007" y="726"/>
                                </a:lnTo>
                                <a:lnTo>
                                  <a:pt x="4105" y="691"/>
                                </a:lnTo>
                                <a:lnTo>
                                  <a:pt x="4140" y="650"/>
                                </a:lnTo>
                                <a:lnTo>
                                  <a:pt x="4140" y="129"/>
                                </a:lnTo>
                                <a:lnTo>
                                  <a:pt x="4063" y="69"/>
                                </a:lnTo>
                                <a:lnTo>
                                  <a:pt x="3938" y="37"/>
                                </a:lnTo>
                                <a:lnTo>
                                  <a:pt x="3857" y="24"/>
                                </a:lnTo>
                                <a:lnTo>
                                  <a:pt x="3767" y="14"/>
                                </a:lnTo>
                                <a:lnTo>
                                  <a:pt x="3668" y="6"/>
                                </a:lnTo>
                                <a:lnTo>
                                  <a:pt x="3562" y="1"/>
                                </a:lnTo>
                                <a:lnTo>
                                  <a:pt x="3450" y="0"/>
                                </a:lnTo>
                                <a:lnTo>
                                  <a:pt x="690" y="0"/>
                                </a:lnTo>
                                <a:lnTo>
                                  <a:pt x="578" y="1"/>
                                </a:lnTo>
                                <a:lnTo>
                                  <a:pt x="472" y="6"/>
                                </a:lnTo>
                                <a:lnTo>
                                  <a:pt x="373" y="14"/>
                                </a:lnTo>
                                <a:lnTo>
                                  <a:pt x="282" y="24"/>
                                </a:lnTo>
                                <a:lnTo>
                                  <a:pt x="202" y="37"/>
                                </a:lnTo>
                                <a:lnTo>
                                  <a:pt x="133" y="52"/>
                                </a:lnTo>
                                <a:lnTo>
                                  <a:pt x="35" y="88"/>
                                </a:lnTo>
                                <a:lnTo>
                                  <a:pt x="0" y="129"/>
                                </a:lnTo>
                                <a:lnTo>
                                  <a:pt x="0" y="650"/>
                                </a:lnTo>
                                <a:lnTo>
                                  <a:pt x="77" y="709"/>
                                </a:lnTo>
                                <a:lnTo>
                                  <a:pt x="202" y="741"/>
                                </a:lnTo>
                                <a:lnTo>
                                  <a:pt x="282" y="754"/>
                                </a:lnTo>
                                <a:lnTo>
                                  <a:pt x="373" y="765"/>
                                </a:lnTo>
                                <a:lnTo>
                                  <a:pt x="472" y="773"/>
                                </a:lnTo>
                                <a:lnTo>
                                  <a:pt x="578" y="778"/>
                                </a:lnTo>
                                <a:lnTo>
                                  <a:pt x="690" y="780"/>
                                </a:lnTo>
                                <a:lnTo>
                                  <a:pt x="1676" y="1192"/>
                                </a:lnTo>
                                <a:lnTo>
                                  <a:pt x="1724" y="780"/>
                                </a:lnTo>
                                <a:lnTo>
                                  <a:pt x="3450" y="780"/>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67" o:spid="_x0000_s1026" o:spt="203" style="position:absolute;left:0pt;margin-left:26.6pt;margin-top:-118.65pt;height:60.4pt;width:207.75pt;mso-position-horizontal-relative:page;z-index:-251640832;mso-width-relative:page;mso-height-relative:page;" coordorigin="533,-2374" coordsize="4155,1208" o:gfxdata="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">
                <o:lock v:ext="edit" aspectratio="f"/>
                <v:shape id="任意多边形 68" o:spid="_x0000_s1026" o:spt="100" style="position:absolute;left:540;top:-2367;height:1193;width:4140;" fillcolor="#FFFFFF" filled="t" stroked="f" coordsize="4140,1193" o:gfxdata="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SQmZvQAA&#10;ANsAAAAPAAAAAAAAAAEAIAAAACIAAABkcnMvZG93bnJldi54bWxQSwECFAAUAAAACACHTuJAMy8F&#10;njsAAAA5AAAAEAAAAAAAAAABACAAAAAMAQAAZHJzL3NoYXBleG1sLnhtbFBLBQYAAAAABgAGAFsB&#10;AAC2AwAAAAA=&#10;" path="m3450,0l690,0,578,1,472,6,373,14,282,24,202,37,133,52,35,88,0,129,0,650,77,709,202,741,282,754,373,765,472,773,578,778,690,780,1676,1192,1724,780,3450,780,3562,778,3668,773,3767,765,3857,754,3938,741,4007,726,4105,691,4140,650,4140,129,4063,69,3938,37,3857,24,3767,14,3668,6,3562,1,3450,0xe">
                  <v:fill on="t" focussize="0,0"/>
                  <v:stroke on="f"/>
                  <v:imagedata o:title=""/>
                  <o:lock v:ext="edit" aspectratio="f"/>
                </v:shape>
                <v:shape id="任意多边形 69" o:spid="_x0000_s1026" o:spt="100" style="position:absolute;left:540;top:-2367;height:1193;width:4140;" filled="f" stroked="t" coordsize="4140,1193" o:gfxdata="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DdiS8AAAA&#10;2wAAAA8AAAAAAAAAAQAgAAAAIgAAAGRycy9kb3ducmV2LnhtbFBLAQIUABQAAAAIAIdO4kAzLwWe&#10;OwAAADkAAAAQAAAAAAAAAAEAIAAAAAsBAABkcnMvc2hhcGV4bWwueG1sUEsFBgAAAAAGAAYAWwEA&#10;ALUDAAAAAA==&#10;" path="m3450,780l3562,778,3668,773,3767,765,3857,754,3938,741,4007,726,4105,691,4140,650,4140,129,4063,69,3938,37,3857,24,3767,14,3668,6,3562,1,3450,0,690,0,578,1,472,6,373,14,282,24,202,37,133,52,35,88,0,129,0,650,77,709,202,741,282,754,373,765,472,773,578,778,690,780,1676,1192,1724,780,3450,780xe">
                  <v:fill on="f" focussize="0,0"/>
                  <v:stroke color="#FF0000" joinstyle="round"/>
                  <v:imagedata o:title=""/>
                  <o:lock v:ext="edit" aspectratio="f"/>
                </v:shape>
              </v:group>
            </w:pict>
          </mc:Fallback>
        </mc:AlternateContent>
      </w:r>
      <w:r>
        <w:rPr>
          <w:rFonts w:hint="eastAsia" w:ascii="宋体" w:eastAsia="宋体"/>
          <w:color w:val="FF0000"/>
          <w:sz w:val="18"/>
        </w:rPr>
        <w:t>参考文献标注用中括号，以上标的形式标注。</w:t>
      </w:r>
    </w:p>
    <w:p>
      <w:pPr>
        <w:spacing w:after="0" w:line="324" w:lineRule="auto"/>
        <w:jc w:val="both"/>
        <w:rPr>
          <w:rFonts w:hint="eastAsia" w:ascii="宋体" w:eastAsia="宋体"/>
          <w:sz w:val="18"/>
        </w:rPr>
        <w:sectPr>
          <w:type w:val="continuous"/>
          <w:pgSz w:w="11910" w:h="16840"/>
          <w:pgMar w:top="1600" w:right="140" w:bottom="280" w:left="240" w:header="720" w:footer="720" w:gutter="0"/>
          <w:cols w:equalWidth="0" w:num="3">
            <w:col w:w="1431" w:space="40"/>
            <w:col w:w="8476" w:space="39"/>
            <w:col w:w="1544"/>
          </w:cols>
        </w:sectPr>
      </w:pPr>
    </w:p>
    <w:p>
      <w:pPr>
        <w:pStyle w:val="8"/>
        <w:spacing w:before="12"/>
        <w:rPr>
          <w:rFonts w:ascii="宋体"/>
          <w:sz w:val="8"/>
        </w:rPr>
      </w:pPr>
      <w:r>
        <mc:AlternateContent>
          <mc:Choice Requires="wpg">
            <w:drawing>
              <wp:anchor distT="0" distB="0" distL="114300" distR="114300" simplePos="0" relativeHeight="251697152" behindDoc="0" locked="0" layoutInCell="1" allowOverlap="1">
                <wp:simplePos x="0" y="0"/>
                <wp:positionH relativeFrom="page">
                  <wp:posOffset>4420870</wp:posOffset>
                </wp:positionH>
                <wp:positionV relativeFrom="page">
                  <wp:posOffset>1122680</wp:posOffset>
                </wp:positionV>
                <wp:extent cx="2670810" cy="504825"/>
                <wp:effectExtent l="0" t="635" r="11430" b="12700"/>
                <wp:wrapNone/>
                <wp:docPr id="144" name="组合 70"/>
                <wp:cNvGraphicFramePr/>
                <a:graphic xmlns:a="http://schemas.openxmlformats.org/drawingml/2006/main">
                  <a:graphicData uri="http://schemas.microsoft.com/office/word/2010/wordprocessingGroup">
                    <wpg:wgp>
                      <wpg:cNvGrpSpPr/>
                      <wpg:grpSpPr>
                        <a:xfrm>
                          <a:off x="0" y="0"/>
                          <a:ext cx="2670810" cy="504825"/>
                          <a:chOff x="6962" y="1769"/>
                          <a:chExt cx="4206" cy="795"/>
                        </a:xfrm>
                      </wpg:grpSpPr>
                      <wps:wsp>
                        <wps:cNvPr id="142" name="任意多边形 71"/>
                        <wps:cNvSpPr/>
                        <wps:spPr>
                          <a:xfrm>
                            <a:off x="6969" y="1776"/>
                            <a:ext cx="4191" cy="780"/>
                          </a:xfrm>
                          <a:custGeom>
                            <a:avLst/>
                            <a:gdLst/>
                            <a:ahLst/>
                            <a:cxnLst/>
                            <a:pathLst>
                              <a:path w="4191" h="780">
                                <a:moveTo>
                                  <a:pt x="3680" y="780"/>
                                </a:moveTo>
                                <a:lnTo>
                                  <a:pt x="3797" y="777"/>
                                </a:lnTo>
                                <a:lnTo>
                                  <a:pt x="3904" y="767"/>
                                </a:lnTo>
                                <a:lnTo>
                                  <a:pt x="3999" y="751"/>
                                </a:lnTo>
                                <a:lnTo>
                                  <a:pt x="4078" y="731"/>
                                </a:lnTo>
                                <a:lnTo>
                                  <a:pt x="4138" y="707"/>
                                </a:lnTo>
                                <a:lnTo>
                                  <a:pt x="4190" y="650"/>
                                </a:lnTo>
                                <a:lnTo>
                                  <a:pt x="4190" y="130"/>
                                </a:lnTo>
                                <a:lnTo>
                                  <a:pt x="4138" y="72"/>
                                </a:lnTo>
                                <a:lnTo>
                                  <a:pt x="4078" y="48"/>
                                </a:lnTo>
                                <a:lnTo>
                                  <a:pt x="3999" y="28"/>
                                </a:lnTo>
                                <a:lnTo>
                                  <a:pt x="3904" y="13"/>
                                </a:lnTo>
                                <a:lnTo>
                                  <a:pt x="3797" y="3"/>
                                </a:lnTo>
                                <a:lnTo>
                                  <a:pt x="3680" y="0"/>
                                </a:lnTo>
                                <a:lnTo>
                                  <a:pt x="1640" y="0"/>
                                </a:lnTo>
                                <a:lnTo>
                                  <a:pt x="1523" y="3"/>
                                </a:lnTo>
                                <a:lnTo>
                                  <a:pt x="1416" y="13"/>
                                </a:lnTo>
                                <a:lnTo>
                                  <a:pt x="1321" y="28"/>
                                </a:lnTo>
                                <a:lnTo>
                                  <a:pt x="1242" y="48"/>
                                </a:lnTo>
                                <a:lnTo>
                                  <a:pt x="1182" y="72"/>
                                </a:lnTo>
                                <a:lnTo>
                                  <a:pt x="1130" y="130"/>
                                </a:lnTo>
                                <a:lnTo>
                                  <a:pt x="1130" y="455"/>
                                </a:lnTo>
                                <a:lnTo>
                                  <a:pt x="0" y="707"/>
                                </a:lnTo>
                                <a:lnTo>
                                  <a:pt x="1130" y="650"/>
                                </a:lnTo>
                                <a:lnTo>
                                  <a:pt x="1143" y="680"/>
                                </a:lnTo>
                                <a:lnTo>
                                  <a:pt x="1182" y="707"/>
                                </a:lnTo>
                                <a:lnTo>
                                  <a:pt x="1242" y="731"/>
                                </a:lnTo>
                                <a:lnTo>
                                  <a:pt x="1321" y="751"/>
                                </a:lnTo>
                                <a:lnTo>
                                  <a:pt x="1416" y="767"/>
                                </a:lnTo>
                                <a:lnTo>
                                  <a:pt x="1523" y="777"/>
                                </a:lnTo>
                                <a:lnTo>
                                  <a:pt x="1640" y="780"/>
                                </a:lnTo>
                                <a:lnTo>
                                  <a:pt x="2404" y="780"/>
                                </a:lnTo>
                                <a:lnTo>
                                  <a:pt x="3680" y="780"/>
                                </a:lnTo>
                                <a:close/>
                              </a:path>
                            </a:pathLst>
                          </a:custGeom>
                          <a:noFill/>
                          <a:ln w="9525" cap="flat" cmpd="sng">
                            <a:solidFill>
                              <a:srgbClr val="FF0000"/>
                            </a:solidFill>
                            <a:prstDash val="solid"/>
                            <a:headEnd type="none" w="med" len="med"/>
                            <a:tailEnd type="none" w="med" len="med"/>
                          </a:ln>
                        </wps:spPr>
                        <wps:bodyPr upright="1"/>
                      </wps:wsp>
                      <wps:wsp>
                        <wps:cNvPr id="143" name="文本框 72"/>
                        <wps:cNvSpPr txBox="1"/>
                        <wps:spPr>
                          <a:xfrm>
                            <a:off x="6962" y="1768"/>
                            <a:ext cx="4206" cy="795"/>
                          </a:xfrm>
                          <a:prstGeom prst="rect">
                            <a:avLst/>
                          </a:prstGeom>
                          <a:noFill/>
                          <a:ln>
                            <a:noFill/>
                          </a:ln>
                        </wps:spPr>
                        <wps:txbx>
                          <w:txbxContent>
                            <w:p>
                              <w:pPr>
                                <w:spacing w:before="148" w:line="324" w:lineRule="auto"/>
                                <w:ind w:left="1389" w:right="257" w:firstLine="0"/>
                                <w:jc w:val="left"/>
                                <w:rPr>
                                  <w:rFonts w:hint="eastAsia" w:ascii="宋体" w:eastAsia="宋体"/>
                                  <w:sz w:val="18"/>
                                </w:rPr>
                              </w:pPr>
                              <w:r>
                                <w:rPr>
                                  <w:rFonts w:hint="eastAsia" w:ascii="宋体" w:eastAsia="宋体"/>
                                  <w:color w:val="FF0000"/>
                                  <w:sz w:val="18"/>
                                </w:rPr>
                                <w:t>一级标题三号黑体居中加粗，上下各空一行。</w:t>
                              </w:r>
                            </w:p>
                          </w:txbxContent>
                        </wps:txbx>
                        <wps:bodyPr lIns="0" tIns="0" rIns="0" bIns="0" upright="1"/>
                      </wps:wsp>
                    </wpg:wgp>
                  </a:graphicData>
                </a:graphic>
              </wp:anchor>
            </w:drawing>
          </mc:Choice>
          <mc:Fallback>
            <w:pict>
              <v:group id="组合 70" o:spid="_x0000_s1026" o:spt="203" style="position:absolute;left:0pt;margin-left:348.1pt;margin-top:88.4pt;height:39.75pt;width:210.3pt;mso-position-horizontal-relative:page;mso-position-vertical-relative:page;z-index:251697152;mso-width-relative:page;mso-height-relative:page;" coordorigin="6962,1769" coordsize="4206,795" o:gfxdata="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Apy0CM2gAAAAwBAAAPAAAA&#10;AAAAAAEAIAAAACIAAABkcnMvZG93bnJldi54bWxQSwECFAAUAAAACACHTuJAFdqhYhQEAABQDAAA&#10;DgAAAAAAAAABACAAAAApAQAAZHJzL2Uyb0RvYy54bWxQSwUGAAAAAAYABgBZAQAArwcAAAAA&#10;">
                <o:lock v:ext="edit" aspectratio="f"/>
                <v:shape id="任意多边形 71" o:spid="_x0000_s1026" o:spt="100" style="position:absolute;left:6969;top:1776;height:780;width:4191;" filled="f" stroked="t" coordsize="4191,780" o:gfxdata="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JSFu8AAAA&#10;3AAAAA8AAAAAAAAAAQAgAAAAIgAAAGRycy9kb3ducmV2LnhtbFBLAQIUABQAAAAIAIdO4kAzLwWe&#10;OwAAADkAAAAQAAAAAAAAAAEAIAAAAAsBAABkcnMvc2hhcGV4bWwueG1sUEsFBgAAAAAGAAYAWwEA&#10;ALUDAAAAAA==&#10;" path="m3680,780l3797,777,3904,767,3999,751,4078,731,4138,707,4190,650,4190,130,4138,72,4078,48,3999,28,3904,13,3797,3,3680,0,1640,0,1523,3,1416,13,1321,28,1242,48,1182,72,1130,130,1130,455,0,707,1130,650,1143,680,1182,707,1242,731,1321,751,1416,767,1523,777,1640,780,2404,780,3680,780xe">
                  <v:fill on="f" focussize="0,0"/>
                  <v:stroke color="#FF0000" joinstyle="round"/>
                  <v:imagedata o:title=""/>
                  <o:lock v:ext="edit" aspectratio="f"/>
                </v:shape>
                <v:shape id="文本框 72" o:spid="_x0000_s1026" o:spt="202" type="#_x0000_t202" style="position:absolute;left:6962;top:1768;height:795;width:4206;"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48" w:line="324" w:lineRule="auto"/>
                          <w:ind w:left="1389" w:right="257" w:firstLine="0"/>
                          <w:jc w:val="left"/>
                          <w:rPr>
                            <w:rFonts w:hint="eastAsia" w:ascii="宋体" w:eastAsia="宋体"/>
                            <w:sz w:val="18"/>
                          </w:rPr>
                        </w:pPr>
                        <w:r>
                          <w:rPr>
                            <w:rFonts w:hint="eastAsia" w:ascii="宋体" w:eastAsia="宋体"/>
                            <w:color w:val="FF0000"/>
                            <w:sz w:val="18"/>
                          </w:rPr>
                          <w:t>一级标题三号黑体居中加粗，上下各空一行。</w:t>
                        </w:r>
                      </w:p>
                    </w:txbxContent>
                  </v:textbox>
                </v:shape>
              </v:group>
            </w:pict>
          </mc:Fallback>
        </mc:AlternateContent>
      </w:r>
    </w:p>
    <w:p>
      <w:pPr>
        <w:pStyle w:val="8"/>
        <w:ind w:left="6006"/>
        <w:rPr>
          <w:rFonts w:ascii="宋体"/>
          <w:sz w:val="20"/>
        </w:rPr>
      </w:pPr>
      <w:r>
        <w:rPr>
          <w:rFonts w:ascii="宋体"/>
          <w:sz w:val="20"/>
        </w:rPr>
        <mc:AlternateContent>
          <mc:Choice Requires="wpg">
            <w:drawing>
              <wp:inline distT="0" distB="0" distL="114300" distR="114300">
                <wp:extent cx="2340610" cy="1296670"/>
                <wp:effectExtent l="635" t="635" r="5715" b="13335"/>
                <wp:docPr id="94" name="组合 73"/>
                <wp:cNvGraphicFramePr/>
                <a:graphic xmlns:a="http://schemas.openxmlformats.org/drawingml/2006/main">
                  <a:graphicData uri="http://schemas.microsoft.com/office/word/2010/wordprocessingGroup">
                    <wpg:wgp>
                      <wpg:cNvGrpSpPr/>
                      <wpg:grpSpPr>
                        <a:xfrm>
                          <a:off x="0" y="0"/>
                          <a:ext cx="2340610" cy="1296670"/>
                          <a:chOff x="0" y="0"/>
                          <a:chExt cx="3686" cy="2042"/>
                        </a:xfrm>
                      </wpg:grpSpPr>
                      <wps:wsp>
                        <wps:cNvPr id="92" name="任意多边形 74"/>
                        <wps:cNvSpPr/>
                        <wps:spPr>
                          <a:xfrm>
                            <a:off x="7" y="7"/>
                            <a:ext cx="3671" cy="2027"/>
                          </a:xfrm>
                          <a:custGeom>
                            <a:avLst/>
                            <a:gdLst/>
                            <a:ahLst/>
                            <a:cxnLst/>
                            <a:pathLst>
                              <a:path w="3671" h="2027">
                                <a:moveTo>
                                  <a:pt x="1699" y="445"/>
                                </a:moveTo>
                                <a:lnTo>
                                  <a:pt x="1574" y="441"/>
                                </a:lnTo>
                                <a:lnTo>
                                  <a:pt x="1466" y="431"/>
                                </a:lnTo>
                                <a:lnTo>
                                  <a:pt x="1381" y="415"/>
                                </a:lnTo>
                                <a:lnTo>
                                  <a:pt x="1305" y="371"/>
                                </a:lnTo>
                                <a:lnTo>
                                  <a:pt x="1305" y="74"/>
                                </a:lnTo>
                                <a:lnTo>
                                  <a:pt x="1381" y="30"/>
                                </a:lnTo>
                                <a:lnTo>
                                  <a:pt x="1466" y="14"/>
                                </a:lnTo>
                                <a:lnTo>
                                  <a:pt x="1574" y="3"/>
                                </a:lnTo>
                                <a:lnTo>
                                  <a:pt x="1699" y="-1"/>
                                </a:lnTo>
                                <a:lnTo>
                                  <a:pt x="3275" y="-1"/>
                                </a:lnTo>
                                <a:lnTo>
                                  <a:pt x="3400" y="3"/>
                                </a:lnTo>
                                <a:lnTo>
                                  <a:pt x="3509" y="14"/>
                                </a:lnTo>
                                <a:lnTo>
                                  <a:pt x="3594" y="30"/>
                                </a:lnTo>
                                <a:lnTo>
                                  <a:pt x="3670" y="74"/>
                                </a:lnTo>
                                <a:lnTo>
                                  <a:pt x="3670" y="371"/>
                                </a:lnTo>
                                <a:lnTo>
                                  <a:pt x="3594" y="415"/>
                                </a:lnTo>
                                <a:lnTo>
                                  <a:pt x="3509" y="431"/>
                                </a:lnTo>
                                <a:lnTo>
                                  <a:pt x="3400" y="441"/>
                                </a:lnTo>
                                <a:lnTo>
                                  <a:pt x="3275" y="445"/>
                                </a:lnTo>
                                <a:lnTo>
                                  <a:pt x="2290" y="445"/>
                                </a:lnTo>
                                <a:lnTo>
                                  <a:pt x="-1" y="2026"/>
                                </a:lnTo>
                                <a:lnTo>
                                  <a:pt x="1699" y="445"/>
                                </a:lnTo>
                                <a:close/>
                              </a:path>
                            </a:pathLst>
                          </a:custGeom>
                          <a:noFill/>
                          <a:ln w="9525" cap="flat" cmpd="sng">
                            <a:solidFill>
                              <a:srgbClr val="FF0000"/>
                            </a:solidFill>
                            <a:prstDash val="solid"/>
                            <a:headEnd type="none" w="med" len="med"/>
                            <a:tailEnd type="none" w="med" len="med"/>
                          </a:ln>
                        </wps:spPr>
                        <wps:bodyPr upright="1"/>
                      </wps:wsp>
                      <wps:wsp>
                        <wps:cNvPr id="93" name="文本框 75"/>
                        <wps:cNvSpPr txBox="1"/>
                        <wps:spPr>
                          <a:xfrm>
                            <a:off x="0" y="0"/>
                            <a:ext cx="3686" cy="2042"/>
                          </a:xfrm>
                          <a:prstGeom prst="rect">
                            <a:avLst/>
                          </a:prstGeom>
                          <a:noFill/>
                          <a:ln>
                            <a:noFill/>
                          </a:ln>
                        </wps:spPr>
                        <wps:txbx>
                          <w:txbxContent>
                            <w:p>
                              <w:pPr>
                                <w:spacing w:before="70"/>
                                <w:ind w:left="1406" w:right="0" w:firstLine="0"/>
                                <w:jc w:val="left"/>
                                <w:rPr>
                                  <w:rFonts w:hint="eastAsia" w:ascii="宋体" w:eastAsia="宋体"/>
                                  <w:sz w:val="18"/>
                                </w:rPr>
                              </w:pPr>
                              <w:r>
                                <w:rPr>
                                  <w:rFonts w:hint="eastAsia" w:ascii="宋体" w:eastAsia="宋体"/>
                                  <w:color w:val="FF0000"/>
                                  <w:spacing w:val="-9"/>
                                  <w:sz w:val="18"/>
                                </w:rPr>
                                <w:t>页脚为页码，页码格式如下。</w:t>
                              </w:r>
                            </w:p>
                          </w:txbxContent>
                        </wps:txbx>
                        <wps:bodyPr lIns="0" tIns="0" rIns="0" bIns="0" upright="1"/>
                      </wps:wsp>
                    </wpg:wgp>
                  </a:graphicData>
                </a:graphic>
              </wp:inline>
            </w:drawing>
          </mc:Choice>
          <mc:Fallback>
            <w:pict>
              <v:group id="组合 73" o:spid="_x0000_s1026" o:spt="203" style="height:102.1pt;width:184.3pt;" coordsize="3686,2042" o:gfxdata="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CNXZFH1gAAAAUBAAAPAAAAAAAAAAEAIAAAACIAAABkcnMv&#10;ZG93bnJldi54bWxQSwECFAAUAAAACACHTuJAxlnptc0DAACsCgAADgAAAAAAAAABACAAAAAlAQAA&#10;ZHJzL2Uyb0RvYy54bWxQSwUGAAAAAAYABgBZAQAAZAcAAAAA&#10;">
                <o:lock v:ext="edit" aspectratio="f"/>
                <v:shape id="任意多边形 74" o:spid="_x0000_s1026" o:spt="100" style="position:absolute;left:7;top:7;height:2027;width:3671;" filled="f" stroked="t" coordsize="3671,2027" o:gfxdata="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wEFW8AAAA&#10;2wAAAA8AAAAAAAAAAQAgAAAAIgAAAGRycy9kb3ducmV2LnhtbFBLAQIUABQAAAAIAIdO4kAzLwWe&#10;OwAAADkAAAAQAAAAAAAAAAEAIAAAAAsBAABkcnMvc2hhcGV4bWwueG1sUEsFBgAAAAAGAAYAWwEA&#10;ALUDAAAAAA==&#10;" path="m1699,445l1574,441,1466,431,1381,415,1305,371,1305,74,1381,30,1466,14,1574,3,1699,-1,3275,-1,3400,3,3509,14,3594,30,3670,74,3670,371,3594,415,3509,431,3400,441,3275,445,2290,445,-1,2026,1699,445xe">
                  <v:fill on="f" focussize="0,0"/>
                  <v:stroke color="#FF0000" joinstyle="round"/>
                  <v:imagedata o:title=""/>
                  <o:lock v:ext="edit" aspectratio="f"/>
                </v:shape>
                <v:shape id="文本框 75" o:spid="_x0000_s1026" o:spt="202" type="#_x0000_t202" style="position:absolute;left:0;top:0;height:2042;width:3686;"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0"/>
                          <w:ind w:left="1406" w:right="0" w:firstLine="0"/>
                          <w:jc w:val="left"/>
                          <w:rPr>
                            <w:rFonts w:hint="eastAsia" w:ascii="宋体" w:eastAsia="宋体"/>
                            <w:sz w:val="18"/>
                          </w:rPr>
                        </w:pPr>
                        <w:r>
                          <w:rPr>
                            <w:rFonts w:hint="eastAsia" w:ascii="宋体" w:eastAsia="宋体"/>
                            <w:color w:val="FF0000"/>
                            <w:spacing w:val="-9"/>
                            <w:sz w:val="18"/>
                          </w:rPr>
                          <w:t>页脚为页码，页码格式如下。</w:t>
                        </w:r>
                      </w:p>
                    </w:txbxContent>
                  </v:textbox>
                </v:shape>
                <w10:wrap type="none"/>
                <w10:anchorlock/>
              </v:group>
            </w:pict>
          </mc:Fallback>
        </mc:AlternateContent>
      </w:r>
    </w:p>
    <w:p>
      <w:pPr>
        <w:spacing w:before="67"/>
        <w:ind w:left="0" w:right="97" w:firstLine="0"/>
        <w:jc w:val="center"/>
        <w:rPr>
          <w:rFonts w:hint="eastAsia" w:ascii="宋体" w:eastAsia="宋体"/>
          <w:sz w:val="18"/>
        </w:rPr>
      </w:pPr>
      <w:r>
        <w:rPr>
          <w:rFonts w:hint="eastAsia" w:ascii="宋体" w:eastAsia="宋体"/>
          <w:sz w:val="18"/>
        </w:rPr>
        <w:t xml:space="preserve">第 </w:t>
      </w:r>
      <w:r>
        <w:rPr>
          <w:sz w:val="18"/>
        </w:rPr>
        <w:t xml:space="preserve">1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type w:val="continuous"/>
          <w:pgSz w:w="11910" w:h="16840"/>
          <w:pgMar w:top="1600" w:right="140" w:bottom="280" w:left="240" w:header="720" w:footer="720" w:gutter="0"/>
          <w:cols w:space="720" w:num="1"/>
        </w:sectPr>
      </w:pPr>
    </w:p>
    <w:p>
      <w:pPr>
        <w:pStyle w:val="8"/>
        <w:spacing w:before="3"/>
        <w:rPr>
          <w:rFonts w:ascii="宋体"/>
          <w:sz w:val="28"/>
        </w:rPr>
      </w:pPr>
    </w:p>
    <w:p>
      <w:pPr>
        <w:pStyle w:val="3"/>
        <w:rPr>
          <w:rFonts w:hint="eastAsia" w:ascii="黑体" w:eastAsia="黑体"/>
        </w:rPr>
      </w:pPr>
      <w:bookmarkStart w:id="3" w:name="_TOC_250004"/>
      <w:r>
        <w:rPr>
          <w:rFonts w:hint="eastAsia" w:ascii="黑体" w:eastAsia="黑体"/>
          <w:b w:val="0"/>
        </w:rPr>
        <w:t xml:space="preserve">第二章 </w:t>
      </w:r>
      <w:bookmarkEnd w:id="3"/>
      <w:r>
        <w:rPr>
          <w:rFonts w:hint="eastAsia" w:ascii="黑体" w:eastAsia="黑体"/>
        </w:rPr>
        <w:t>DME 均质充量压燃着火的数值模拟方法</w:t>
      </w:r>
    </w:p>
    <w:p>
      <w:pPr>
        <w:pStyle w:val="8"/>
        <w:spacing w:before="3"/>
        <w:rPr>
          <w:rFonts w:ascii="黑体"/>
          <w:b/>
          <w:sz w:val="12"/>
        </w:rPr>
      </w:pPr>
    </w:p>
    <w:p>
      <w:pPr>
        <w:spacing w:after="0"/>
        <w:rPr>
          <w:rFonts w:ascii="黑体"/>
          <w:sz w:val="12"/>
        </w:rPr>
        <w:sectPr>
          <w:pgSz w:w="11910" w:h="16840"/>
          <w:pgMar w:top="1520" w:right="140" w:bottom="280" w:left="240" w:header="840" w:footer="0" w:gutter="0"/>
          <w:cols w:space="720" w:num="1"/>
        </w:sectPr>
      </w:pPr>
    </w:p>
    <w:p>
      <w:pPr>
        <w:spacing w:before="75" w:line="324" w:lineRule="auto"/>
        <w:ind w:left="485" w:right="0" w:firstLine="0"/>
        <w:jc w:val="both"/>
        <w:rPr>
          <w:rFonts w:hint="eastAsia" w:ascii="宋体" w:eastAsia="宋体"/>
          <w:sz w:val="18"/>
        </w:rPr>
      </w:pPr>
      <w:r>
        <mc:AlternateContent>
          <mc:Choice Requires="wpg">
            <w:drawing>
              <wp:anchor distT="0" distB="0" distL="114300" distR="114300" simplePos="0" relativeHeight="251680768" behindDoc="1" locked="0" layoutInCell="1" allowOverlap="1">
                <wp:simplePos x="0" y="0"/>
                <wp:positionH relativeFrom="page">
                  <wp:posOffset>337820</wp:posOffset>
                </wp:positionH>
                <wp:positionV relativeFrom="paragraph">
                  <wp:posOffset>-79375</wp:posOffset>
                </wp:positionV>
                <wp:extent cx="1095375" cy="1396365"/>
                <wp:effectExtent l="0" t="0" r="1905" b="5715"/>
                <wp:wrapNone/>
                <wp:docPr id="56" name="组合 76"/>
                <wp:cNvGraphicFramePr/>
                <a:graphic xmlns:a="http://schemas.openxmlformats.org/drawingml/2006/main">
                  <a:graphicData uri="http://schemas.microsoft.com/office/word/2010/wordprocessingGroup">
                    <wpg:wgp>
                      <wpg:cNvGrpSpPr/>
                      <wpg:grpSpPr>
                        <a:xfrm>
                          <a:off x="0" y="0"/>
                          <a:ext cx="1095375" cy="1396365"/>
                          <a:chOff x="533" y="-126"/>
                          <a:chExt cx="1725" cy="2199"/>
                        </a:xfrm>
                      </wpg:grpSpPr>
                      <wps:wsp>
                        <wps:cNvPr id="54" name="任意多边形 77"/>
                        <wps:cNvSpPr/>
                        <wps:spPr>
                          <a:xfrm>
                            <a:off x="540" y="-119"/>
                            <a:ext cx="1710" cy="2184"/>
                          </a:xfrm>
                          <a:custGeom>
                            <a:avLst/>
                            <a:gdLst/>
                            <a:ahLst/>
                            <a:cxnLst/>
                            <a:pathLst>
                              <a:path w="1710" h="2184">
                                <a:moveTo>
                                  <a:pt x="1050" y="0"/>
                                </a:moveTo>
                                <a:lnTo>
                                  <a:pt x="210" y="0"/>
                                </a:lnTo>
                                <a:lnTo>
                                  <a:pt x="154" y="13"/>
                                </a:lnTo>
                                <a:lnTo>
                                  <a:pt x="104" y="50"/>
                                </a:lnTo>
                                <a:lnTo>
                                  <a:pt x="61" y="106"/>
                                </a:lnTo>
                                <a:lnTo>
                                  <a:pt x="29" y="180"/>
                                </a:lnTo>
                                <a:lnTo>
                                  <a:pt x="7" y="267"/>
                                </a:lnTo>
                                <a:lnTo>
                                  <a:pt x="0" y="363"/>
                                </a:lnTo>
                                <a:lnTo>
                                  <a:pt x="0" y="1820"/>
                                </a:lnTo>
                                <a:lnTo>
                                  <a:pt x="7" y="1917"/>
                                </a:lnTo>
                                <a:lnTo>
                                  <a:pt x="29" y="2004"/>
                                </a:lnTo>
                                <a:lnTo>
                                  <a:pt x="61" y="2077"/>
                                </a:lnTo>
                                <a:lnTo>
                                  <a:pt x="104" y="2134"/>
                                </a:lnTo>
                                <a:lnTo>
                                  <a:pt x="154" y="2171"/>
                                </a:lnTo>
                                <a:lnTo>
                                  <a:pt x="210" y="2184"/>
                                </a:lnTo>
                                <a:lnTo>
                                  <a:pt x="1050" y="2184"/>
                                </a:lnTo>
                                <a:lnTo>
                                  <a:pt x="1106" y="2171"/>
                                </a:lnTo>
                                <a:lnTo>
                                  <a:pt x="1156" y="2134"/>
                                </a:lnTo>
                                <a:lnTo>
                                  <a:pt x="1199" y="2077"/>
                                </a:lnTo>
                                <a:lnTo>
                                  <a:pt x="1231" y="2004"/>
                                </a:lnTo>
                                <a:lnTo>
                                  <a:pt x="1253" y="1917"/>
                                </a:lnTo>
                                <a:lnTo>
                                  <a:pt x="1260" y="1820"/>
                                </a:lnTo>
                                <a:lnTo>
                                  <a:pt x="1602" y="1274"/>
                                </a:lnTo>
                                <a:lnTo>
                                  <a:pt x="1260" y="1274"/>
                                </a:lnTo>
                                <a:lnTo>
                                  <a:pt x="1260" y="363"/>
                                </a:lnTo>
                                <a:lnTo>
                                  <a:pt x="1253" y="267"/>
                                </a:lnTo>
                                <a:lnTo>
                                  <a:pt x="1231" y="180"/>
                                </a:lnTo>
                                <a:lnTo>
                                  <a:pt x="1199" y="106"/>
                                </a:lnTo>
                                <a:lnTo>
                                  <a:pt x="1156" y="50"/>
                                </a:lnTo>
                                <a:lnTo>
                                  <a:pt x="1106" y="13"/>
                                </a:lnTo>
                                <a:lnTo>
                                  <a:pt x="1050" y="0"/>
                                </a:lnTo>
                                <a:close/>
                                <a:moveTo>
                                  <a:pt x="1710" y="1101"/>
                                </a:moveTo>
                                <a:lnTo>
                                  <a:pt x="1260" y="1274"/>
                                </a:lnTo>
                                <a:lnTo>
                                  <a:pt x="1602" y="1274"/>
                                </a:lnTo>
                                <a:lnTo>
                                  <a:pt x="1710" y="1101"/>
                                </a:lnTo>
                                <a:close/>
                              </a:path>
                            </a:pathLst>
                          </a:custGeom>
                          <a:solidFill>
                            <a:srgbClr val="FFFFFF"/>
                          </a:solidFill>
                          <a:ln>
                            <a:noFill/>
                          </a:ln>
                        </wps:spPr>
                        <wps:bodyPr upright="1"/>
                      </wps:wsp>
                      <wps:wsp>
                        <wps:cNvPr id="55" name="任意多边形 78"/>
                        <wps:cNvSpPr/>
                        <wps:spPr>
                          <a:xfrm>
                            <a:off x="540" y="-119"/>
                            <a:ext cx="1710" cy="2184"/>
                          </a:xfrm>
                          <a:custGeom>
                            <a:avLst/>
                            <a:gdLst/>
                            <a:ahLst/>
                            <a:cxnLst/>
                            <a:pathLst>
                              <a:path w="1710" h="2184">
                                <a:moveTo>
                                  <a:pt x="1050" y="2184"/>
                                </a:moveTo>
                                <a:lnTo>
                                  <a:pt x="1156" y="2134"/>
                                </a:lnTo>
                                <a:lnTo>
                                  <a:pt x="1199" y="2077"/>
                                </a:lnTo>
                                <a:lnTo>
                                  <a:pt x="1231" y="2004"/>
                                </a:lnTo>
                                <a:lnTo>
                                  <a:pt x="1253" y="1917"/>
                                </a:lnTo>
                                <a:lnTo>
                                  <a:pt x="1260" y="1820"/>
                                </a:lnTo>
                                <a:lnTo>
                                  <a:pt x="1710" y="1101"/>
                                </a:lnTo>
                                <a:lnTo>
                                  <a:pt x="1260" y="1274"/>
                                </a:lnTo>
                                <a:lnTo>
                                  <a:pt x="1260" y="363"/>
                                </a:lnTo>
                                <a:lnTo>
                                  <a:pt x="1253" y="267"/>
                                </a:lnTo>
                                <a:lnTo>
                                  <a:pt x="1231" y="180"/>
                                </a:lnTo>
                                <a:lnTo>
                                  <a:pt x="1199" y="106"/>
                                </a:lnTo>
                                <a:lnTo>
                                  <a:pt x="1156" y="50"/>
                                </a:lnTo>
                                <a:lnTo>
                                  <a:pt x="1106" y="13"/>
                                </a:lnTo>
                                <a:lnTo>
                                  <a:pt x="1050" y="0"/>
                                </a:lnTo>
                                <a:lnTo>
                                  <a:pt x="210" y="0"/>
                                </a:lnTo>
                                <a:lnTo>
                                  <a:pt x="104" y="50"/>
                                </a:lnTo>
                                <a:lnTo>
                                  <a:pt x="61" y="106"/>
                                </a:lnTo>
                                <a:lnTo>
                                  <a:pt x="29" y="180"/>
                                </a:lnTo>
                                <a:lnTo>
                                  <a:pt x="7" y="267"/>
                                </a:lnTo>
                                <a:lnTo>
                                  <a:pt x="0" y="363"/>
                                </a:lnTo>
                                <a:lnTo>
                                  <a:pt x="0" y="1820"/>
                                </a:lnTo>
                                <a:lnTo>
                                  <a:pt x="7" y="1917"/>
                                </a:lnTo>
                                <a:lnTo>
                                  <a:pt x="29" y="2004"/>
                                </a:lnTo>
                                <a:lnTo>
                                  <a:pt x="61" y="2077"/>
                                </a:lnTo>
                                <a:lnTo>
                                  <a:pt x="104" y="2134"/>
                                </a:lnTo>
                                <a:lnTo>
                                  <a:pt x="154" y="2171"/>
                                </a:lnTo>
                                <a:lnTo>
                                  <a:pt x="210" y="2184"/>
                                </a:lnTo>
                                <a:lnTo>
                                  <a:pt x="1050" y="2184"/>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76" o:spid="_x0000_s1026" o:spt="203" style="position:absolute;left:0pt;margin-left:26.6pt;margin-top:-6.25pt;height:109.95pt;width:86.25pt;mso-position-horizontal-relative:page;z-index:-251635712;mso-width-relative:page;mso-height-relative:page;" coordorigin="533,-126" coordsize="1725,2199" o:gfxdata="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">
                <o:lock v:ext="edit" aspectratio="f"/>
                <v:shape id="任意多边形 77" o:spid="_x0000_s1026" o:spt="100" style="position:absolute;left:540;top:-119;height:2184;width:1710;" fillcolor="#FFFFFF" filled="t" stroked="f" coordsize="1710,2184" o:gfxdata="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Hqr4A&#10;AADbAAAADwAAAAAAAAABACAAAAAiAAAAZHJzL2Rvd25yZXYueG1sUEsBAhQAFAAAAAgAh07iQDMv&#10;BZ47AAAAOQAAABAAAAAAAAAAAQAgAAAADQEAAGRycy9zaGFwZXhtbC54bWxQSwUGAAAAAAYABgBb&#10;AQAAtwMAAAAA&#10;" path="m1050,0l210,0,154,13,104,50,61,106,29,180,7,267,0,363,0,1820,7,1917,29,2004,61,2077,104,2134,154,2171,210,2184,1050,2184,1106,2171,1156,2134,1199,2077,1231,2004,1253,1917,1260,1820,1602,1274,1260,1274,1260,363,1253,267,1231,180,1199,106,1156,50,1106,13,1050,0xm1710,1101l1260,1274,1602,1274,1710,1101xe">
                  <v:fill on="t" focussize="0,0"/>
                  <v:stroke on="f"/>
                  <v:imagedata o:title=""/>
                  <o:lock v:ext="edit" aspectratio="f"/>
                </v:shape>
                <v:shape id="任意多边形 78" o:spid="_x0000_s1026" o:spt="100" style="position:absolute;left:540;top:-119;height:2184;width:1710;" filled="f" stroked="t" coordsize="1710,2184" o:gfxdata="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g9e74A&#10;AADbAAAADwAAAAAAAAABACAAAAAiAAAAZHJzL2Rvd25yZXYueG1sUEsBAhQAFAAAAAgAh07iQDMv&#10;BZ47AAAAOQAAABAAAAAAAAAAAQAgAAAADQEAAGRycy9zaGFwZXhtbC54bWxQSwUGAAAAAAYABgBb&#10;AQAAtwMAAAAA&#10;" path="m1050,2184l1156,2134,1199,2077,1231,2004,1253,1917,1260,1820,1710,1101,1260,1274,1260,363,1253,267,1231,180,1199,106,1156,50,1106,13,1050,0,210,0,104,50,61,106,29,180,7,267,0,363,0,1820,7,1917,29,2004,61,2077,104,2134,154,2171,210,2184,1050,2184xe">
                  <v:fill on="f" focussize="0,0"/>
                  <v:stroke color="#FF0000" joinstyle="round"/>
                  <v:imagedata o:title=""/>
                  <o:lock v:ext="edit" aspectratio="f"/>
                </v:shape>
              </v:group>
            </w:pict>
          </mc:Fallback>
        </mc:AlternateContent>
      </w:r>
      <w:r>
        <w:rPr>
          <w:rFonts w:hint="eastAsia" w:ascii="宋体" w:eastAsia="宋体"/>
          <w:color w:val="FF0000"/>
          <w:spacing w:val="41"/>
          <w:sz w:val="18"/>
        </w:rPr>
        <w:t>二级标题序数缩进</w:t>
      </w:r>
      <w:r>
        <w:rPr>
          <w:rFonts w:hint="eastAsia" w:ascii="宋体" w:eastAsia="宋体"/>
          <w:color w:val="FF0000"/>
          <w:spacing w:val="-3"/>
          <w:sz w:val="18"/>
        </w:rPr>
        <w:t xml:space="preserve">值 </w:t>
      </w:r>
      <w:r>
        <w:rPr>
          <w:color w:val="FF0000"/>
          <w:sz w:val="18"/>
        </w:rPr>
        <w:t xml:space="preserve">2 </w:t>
      </w:r>
      <w:r>
        <w:rPr>
          <w:rFonts w:hint="eastAsia" w:ascii="宋体" w:eastAsia="宋体"/>
          <w:color w:val="FF0000"/>
          <w:sz w:val="18"/>
        </w:rPr>
        <w:t xml:space="preserve">字符， </w:t>
      </w:r>
      <w:r>
        <w:rPr>
          <w:rFonts w:hint="eastAsia" w:ascii="宋体" w:eastAsia="宋体"/>
          <w:color w:val="FF0000"/>
          <w:spacing w:val="41"/>
          <w:sz w:val="18"/>
        </w:rPr>
        <w:t>二级标题为黑体四</w:t>
      </w:r>
      <w:r>
        <w:rPr>
          <w:rFonts w:hint="eastAsia" w:ascii="宋体" w:eastAsia="宋体"/>
          <w:color w:val="FF0000"/>
          <w:spacing w:val="4"/>
          <w:sz w:val="18"/>
        </w:rPr>
        <w:t>号，单倍行</w:t>
      </w:r>
    </w:p>
    <w:p>
      <w:pPr>
        <w:pStyle w:val="8"/>
        <w:rPr>
          <w:rFonts w:ascii="宋体"/>
          <w:sz w:val="28"/>
        </w:rPr>
      </w:pPr>
      <w:r>
        <w:br w:type="column"/>
      </w:r>
    </w:p>
    <w:p>
      <w:pPr>
        <w:pStyle w:val="8"/>
        <w:spacing w:before="2"/>
        <w:rPr>
          <w:rFonts w:ascii="宋体"/>
          <w:sz w:val="27"/>
        </w:rPr>
      </w:pPr>
    </w:p>
    <w:p>
      <w:pPr>
        <w:pStyle w:val="5"/>
        <w:numPr>
          <w:ilvl w:val="1"/>
          <w:numId w:val="5"/>
        </w:numPr>
        <w:tabs>
          <w:tab w:val="left" w:pos="1187"/>
        </w:tabs>
        <w:spacing w:before="0" w:after="0" w:line="240" w:lineRule="auto"/>
        <w:ind w:left="1186" w:right="0" w:hanging="561"/>
        <w:jc w:val="left"/>
        <w:rPr>
          <w:rFonts w:hint="eastAsia" w:ascii="黑体" w:eastAsia="黑体"/>
        </w:rPr>
      </w:pPr>
      <w:bookmarkStart w:id="4" w:name="_TOC_250003"/>
      <w:bookmarkEnd w:id="4"/>
      <w:r>
        <w:rPr>
          <w:rFonts w:hint="eastAsia" w:ascii="黑体" w:eastAsia="黑体"/>
        </w:rPr>
        <w:t>二级标题</w:t>
      </w:r>
    </w:p>
    <w:p>
      <w:pPr>
        <w:pStyle w:val="8"/>
        <w:spacing w:before="154"/>
        <w:ind w:left="485"/>
        <w:rPr>
          <w:rFonts w:hint="eastAsia" w:ascii="宋体" w:eastAsia="宋体"/>
        </w:rPr>
      </w:pPr>
      <w:r>
        <w:rPr>
          <w:rFonts w:hint="eastAsia" w:ascii="宋体" w:eastAsia="宋体"/>
        </w:rPr>
        <w:t>正文内容</w:t>
      </w:r>
    </w:p>
    <w:p>
      <w:pPr>
        <w:pStyle w:val="6"/>
        <w:numPr>
          <w:ilvl w:val="2"/>
          <w:numId w:val="5"/>
        </w:numPr>
        <w:tabs>
          <w:tab w:val="left" w:pos="1206"/>
        </w:tabs>
        <w:spacing w:before="24" w:after="0" w:line="240" w:lineRule="auto"/>
        <w:ind w:left="1206" w:right="0" w:hanging="721"/>
        <w:jc w:val="left"/>
      </w:pPr>
      <w:r>
        <mc:AlternateContent>
          <mc:Choice Requires="wpg">
            <w:drawing>
              <wp:anchor distT="0" distB="0" distL="114300" distR="114300" simplePos="0" relativeHeight="251678720" behindDoc="1" locked="0" layoutInCell="1" allowOverlap="1">
                <wp:simplePos x="0" y="0"/>
                <wp:positionH relativeFrom="page">
                  <wp:posOffset>1832610</wp:posOffset>
                </wp:positionH>
                <wp:positionV relativeFrom="paragraph">
                  <wp:posOffset>64135</wp:posOffset>
                </wp:positionV>
                <wp:extent cx="5029835" cy="1198245"/>
                <wp:effectExtent l="0" t="0" r="0" b="5715"/>
                <wp:wrapNone/>
                <wp:docPr id="50" name="组合 79"/>
                <wp:cNvGraphicFramePr/>
                <a:graphic xmlns:a="http://schemas.openxmlformats.org/drawingml/2006/main">
                  <a:graphicData uri="http://schemas.microsoft.com/office/word/2010/wordprocessingGroup">
                    <wpg:wgp>
                      <wpg:cNvGrpSpPr/>
                      <wpg:grpSpPr>
                        <a:xfrm>
                          <a:off x="0" y="0"/>
                          <a:ext cx="5029835" cy="1198245"/>
                          <a:chOff x="2887" y="102"/>
                          <a:chExt cx="7921" cy="1887"/>
                        </a:xfrm>
                      </wpg:grpSpPr>
                      <wps:wsp>
                        <wps:cNvPr id="47" name="任意多边形 80"/>
                        <wps:cNvSpPr/>
                        <wps:spPr>
                          <a:xfrm>
                            <a:off x="4095" y="109"/>
                            <a:ext cx="6705" cy="780"/>
                          </a:xfrm>
                          <a:custGeom>
                            <a:avLst/>
                            <a:gdLst/>
                            <a:ahLst/>
                            <a:cxnLst/>
                            <a:pathLst>
                              <a:path w="6705" h="780">
                                <a:moveTo>
                                  <a:pt x="6194" y="780"/>
                                </a:moveTo>
                                <a:lnTo>
                                  <a:pt x="6311" y="777"/>
                                </a:lnTo>
                                <a:lnTo>
                                  <a:pt x="6418" y="767"/>
                                </a:lnTo>
                                <a:lnTo>
                                  <a:pt x="6513" y="751"/>
                                </a:lnTo>
                                <a:lnTo>
                                  <a:pt x="6592" y="731"/>
                                </a:lnTo>
                                <a:lnTo>
                                  <a:pt x="6652" y="707"/>
                                </a:lnTo>
                                <a:lnTo>
                                  <a:pt x="6704" y="651"/>
                                </a:lnTo>
                                <a:lnTo>
                                  <a:pt x="6704" y="130"/>
                                </a:lnTo>
                                <a:lnTo>
                                  <a:pt x="6652" y="73"/>
                                </a:lnTo>
                                <a:lnTo>
                                  <a:pt x="6592" y="49"/>
                                </a:lnTo>
                                <a:lnTo>
                                  <a:pt x="6513" y="29"/>
                                </a:lnTo>
                                <a:lnTo>
                                  <a:pt x="6418" y="13"/>
                                </a:lnTo>
                                <a:lnTo>
                                  <a:pt x="6311" y="4"/>
                                </a:lnTo>
                                <a:lnTo>
                                  <a:pt x="6194" y="0"/>
                                </a:lnTo>
                                <a:lnTo>
                                  <a:pt x="4154" y="0"/>
                                </a:lnTo>
                                <a:lnTo>
                                  <a:pt x="4037" y="4"/>
                                </a:lnTo>
                                <a:lnTo>
                                  <a:pt x="3930" y="13"/>
                                </a:lnTo>
                                <a:lnTo>
                                  <a:pt x="3835" y="29"/>
                                </a:lnTo>
                                <a:lnTo>
                                  <a:pt x="3756" y="49"/>
                                </a:lnTo>
                                <a:lnTo>
                                  <a:pt x="3696" y="73"/>
                                </a:lnTo>
                                <a:lnTo>
                                  <a:pt x="3644" y="130"/>
                                </a:lnTo>
                                <a:lnTo>
                                  <a:pt x="0" y="66"/>
                                </a:lnTo>
                                <a:lnTo>
                                  <a:pt x="3644" y="325"/>
                                </a:lnTo>
                                <a:lnTo>
                                  <a:pt x="3644" y="651"/>
                                </a:lnTo>
                                <a:lnTo>
                                  <a:pt x="3657" y="680"/>
                                </a:lnTo>
                                <a:lnTo>
                                  <a:pt x="3756" y="731"/>
                                </a:lnTo>
                                <a:lnTo>
                                  <a:pt x="3835" y="751"/>
                                </a:lnTo>
                                <a:lnTo>
                                  <a:pt x="3930" y="767"/>
                                </a:lnTo>
                                <a:lnTo>
                                  <a:pt x="4037" y="777"/>
                                </a:lnTo>
                                <a:lnTo>
                                  <a:pt x="4154" y="780"/>
                                </a:lnTo>
                                <a:lnTo>
                                  <a:pt x="4918" y="780"/>
                                </a:lnTo>
                                <a:lnTo>
                                  <a:pt x="6194" y="780"/>
                                </a:lnTo>
                                <a:close/>
                              </a:path>
                            </a:pathLst>
                          </a:custGeom>
                          <a:noFill/>
                          <a:ln w="9525" cap="flat" cmpd="sng">
                            <a:solidFill>
                              <a:srgbClr val="FF0000"/>
                            </a:solidFill>
                            <a:prstDash val="solid"/>
                            <a:headEnd type="none" w="med" len="med"/>
                            <a:tailEnd type="none" w="med" len="med"/>
                          </a:ln>
                        </wps:spPr>
                        <wps:bodyPr upright="1"/>
                      </wps:wsp>
                      <wps:wsp>
                        <wps:cNvPr id="48" name="任意多边形 81"/>
                        <wps:cNvSpPr/>
                        <wps:spPr>
                          <a:xfrm>
                            <a:off x="2894" y="603"/>
                            <a:ext cx="4846" cy="1378"/>
                          </a:xfrm>
                          <a:custGeom>
                            <a:avLst/>
                            <a:gdLst/>
                            <a:ahLst/>
                            <a:cxnLst/>
                            <a:pathLst>
                              <a:path w="4846" h="1378">
                                <a:moveTo>
                                  <a:pt x="0" y="0"/>
                                </a:moveTo>
                                <a:lnTo>
                                  <a:pt x="946" y="597"/>
                                </a:lnTo>
                                <a:lnTo>
                                  <a:pt x="831" y="599"/>
                                </a:lnTo>
                                <a:lnTo>
                                  <a:pt x="721" y="603"/>
                                </a:lnTo>
                                <a:lnTo>
                                  <a:pt x="617" y="609"/>
                                </a:lnTo>
                                <a:lnTo>
                                  <a:pt x="521" y="618"/>
                                </a:lnTo>
                                <a:lnTo>
                                  <a:pt x="434" y="629"/>
                                </a:lnTo>
                                <a:lnTo>
                                  <a:pt x="357" y="642"/>
                                </a:lnTo>
                                <a:lnTo>
                                  <a:pt x="292" y="656"/>
                                </a:lnTo>
                                <a:lnTo>
                                  <a:pt x="199" y="689"/>
                                </a:lnTo>
                                <a:lnTo>
                                  <a:pt x="166" y="727"/>
                                </a:lnTo>
                                <a:lnTo>
                                  <a:pt x="166" y="1248"/>
                                </a:lnTo>
                                <a:lnTo>
                                  <a:pt x="238" y="1302"/>
                                </a:lnTo>
                                <a:lnTo>
                                  <a:pt x="357" y="1332"/>
                                </a:lnTo>
                                <a:lnTo>
                                  <a:pt x="434" y="1345"/>
                                </a:lnTo>
                                <a:lnTo>
                                  <a:pt x="521" y="1356"/>
                                </a:lnTo>
                                <a:lnTo>
                                  <a:pt x="617" y="1365"/>
                                </a:lnTo>
                                <a:lnTo>
                                  <a:pt x="721" y="1372"/>
                                </a:lnTo>
                                <a:lnTo>
                                  <a:pt x="831" y="1376"/>
                                </a:lnTo>
                                <a:lnTo>
                                  <a:pt x="946" y="1377"/>
                                </a:lnTo>
                                <a:lnTo>
                                  <a:pt x="4066" y="1377"/>
                                </a:lnTo>
                                <a:lnTo>
                                  <a:pt x="4181" y="1376"/>
                                </a:lnTo>
                                <a:lnTo>
                                  <a:pt x="4291" y="1372"/>
                                </a:lnTo>
                                <a:lnTo>
                                  <a:pt x="4395" y="1365"/>
                                </a:lnTo>
                                <a:lnTo>
                                  <a:pt x="4491" y="1356"/>
                                </a:lnTo>
                                <a:lnTo>
                                  <a:pt x="4578" y="1345"/>
                                </a:lnTo>
                                <a:lnTo>
                                  <a:pt x="4655" y="1332"/>
                                </a:lnTo>
                                <a:lnTo>
                                  <a:pt x="4720" y="1318"/>
                                </a:lnTo>
                                <a:lnTo>
                                  <a:pt x="4813" y="1285"/>
                                </a:lnTo>
                                <a:lnTo>
                                  <a:pt x="4846" y="1248"/>
                                </a:lnTo>
                                <a:lnTo>
                                  <a:pt x="4846" y="727"/>
                                </a:lnTo>
                                <a:lnTo>
                                  <a:pt x="4774" y="672"/>
                                </a:lnTo>
                                <a:lnTo>
                                  <a:pt x="4655" y="642"/>
                                </a:lnTo>
                                <a:lnTo>
                                  <a:pt x="4578" y="629"/>
                                </a:lnTo>
                                <a:lnTo>
                                  <a:pt x="4491" y="618"/>
                                </a:lnTo>
                                <a:lnTo>
                                  <a:pt x="4395" y="609"/>
                                </a:lnTo>
                                <a:lnTo>
                                  <a:pt x="4291" y="603"/>
                                </a:lnTo>
                                <a:lnTo>
                                  <a:pt x="4181" y="599"/>
                                </a:lnTo>
                                <a:lnTo>
                                  <a:pt x="4066" y="597"/>
                                </a:lnTo>
                                <a:lnTo>
                                  <a:pt x="2116" y="597"/>
                                </a:lnTo>
                                <a:lnTo>
                                  <a:pt x="0" y="0"/>
                                </a:lnTo>
                                <a:close/>
                              </a:path>
                            </a:pathLst>
                          </a:custGeom>
                          <a:solidFill>
                            <a:srgbClr val="FFFFFF"/>
                          </a:solidFill>
                          <a:ln>
                            <a:noFill/>
                          </a:ln>
                        </wps:spPr>
                        <wps:bodyPr upright="1"/>
                      </wps:wsp>
                      <wps:wsp>
                        <wps:cNvPr id="49" name="任意多边形 82"/>
                        <wps:cNvSpPr/>
                        <wps:spPr>
                          <a:xfrm>
                            <a:off x="2894" y="603"/>
                            <a:ext cx="4846" cy="1378"/>
                          </a:xfrm>
                          <a:custGeom>
                            <a:avLst/>
                            <a:gdLst/>
                            <a:ahLst/>
                            <a:cxnLst/>
                            <a:pathLst>
                              <a:path w="4846" h="1378">
                                <a:moveTo>
                                  <a:pt x="4066" y="1377"/>
                                </a:moveTo>
                                <a:lnTo>
                                  <a:pt x="4181" y="1376"/>
                                </a:lnTo>
                                <a:lnTo>
                                  <a:pt x="4291" y="1372"/>
                                </a:lnTo>
                                <a:lnTo>
                                  <a:pt x="4395" y="1365"/>
                                </a:lnTo>
                                <a:lnTo>
                                  <a:pt x="4491" y="1356"/>
                                </a:lnTo>
                                <a:lnTo>
                                  <a:pt x="4578" y="1345"/>
                                </a:lnTo>
                                <a:lnTo>
                                  <a:pt x="4655" y="1332"/>
                                </a:lnTo>
                                <a:lnTo>
                                  <a:pt x="4720" y="1318"/>
                                </a:lnTo>
                                <a:lnTo>
                                  <a:pt x="4813" y="1285"/>
                                </a:lnTo>
                                <a:lnTo>
                                  <a:pt x="4846" y="1248"/>
                                </a:lnTo>
                                <a:lnTo>
                                  <a:pt x="4846" y="727"/>
                                </a:lnTo>
                                <a:lnTo>
                                  <a:pt x="4774" y="672"/>
                                </a:lnTo>
                                <a:lnTo>
                                  <a:pt x="4655" y="642"/>
                                </a:lnTo>
                                <a:lnTo>
                                  <a:pt x="4578" y="629"/>
                                </a:lnTo>
                                <a:lnTo>
                                  <a:pt x="4491" y="618"/>
                                </a:lnTo>
                                <a:lnTo>
                                  <a:pt x="4395" y="609"/>
                                </a:lnTo>
                                <a:lnTo>
                                  <a:pt x="4291" y="603"/>
                                </a:lnTo>
                                <a:lnTo>
                                  <a:pt x="4181" y="599"/>
                                </a:lnTo>
                                <a:lnTo>
                                  <a:pt x="4066" y="597"/>
                                </a:lnTo>
                                <a:lnTo>
                                  <a:pt x="2116" y="597"/>
                                </a:lnTo>
                                <a:lnTo>
                                  <a:pt x="0" y="0"/>
                                </a:lnTo>
                                <a:lnTo>
                                  <a:pt x="946" y="597"/>
                                </a:lnTo>
                                <a:lnTo>
                                  <a:pt x="831" y="599"/>
                                </a:lnTo>
                                <a:lnTo>
                                  <a:pt x="721" y="603"/>
                                </a:lnTo>
                                <a:lnTo>
                                  <a:pt x="617" y="609"/>
                                </a:lnTo>
                                <a:lnTo>
                                  <a:pt x="521" y="618"/>
                                </a:lnTo>
                                <a:lnTo>
                                  <a:pt x="434" y="629"/>
                                </a:lnTo>
                                <a:lnTo>
                                  <a:pt x="357" y="642"/>
                                </a:lnTo>
                                <a:lnTo>
                                  <a:pt x="292" y="656"/>
                                </a:lnTo>
                                <a:lnTo>
                                  <a:pt x="199" y="689"/>
                                </a:lnTo>
                                <a:lnTo>
                                  <a:pt x="166" y="727"/>
                                </a:lnTo>
                                <a:lnTo>
                                  <a:pt x="166" y="1248"/>
                                </a:lnTo>
                                <a:lnTo>
                                  <a:pt x="238" y="1302"/>
                                </a:lnTo>
                                <a:lnTo>
                                  <a:pt x="357" y="1332"/>
                                </a:lnTo>
                                <a:lnTo>
                                  <a:pt x="434" y="1345"/>
                                </a:lnTo>
                                <a:lnTo>
                                  <a:pt x="521" y="1356"/>
                                </a:lnTo>
                                <a:lnTo>
                                  <a:pt x="617" y="1365"/>
                                </a:lnTo>
                                <a:lnTo>
                                  <a:pt x="721" y="1372"/>
                                </a:lnTo>
                                <a:lnTo>
                                  <a:pt x="831" y="1376"/>
                                </a:lnTo>
                                <a:lnTo>
                                  <a:pt x="946" y="1377"/>
                                </a:lnTo>
                                <a:lnTo>
                                  <a:pt x="2116" y="1377"/>
                                </a:lnTo>
                                <a:lnTo>
                                  <a:pt x="4066" y="1377"/>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79" o:spid="_x0000_s1026" o:spt="203" style="position:absolute;left:0pt;margin-left:144.3pt;margin-top:5.05pt;height:94.35pt;width:396.05pt;mso-position-horizontal-relative:page;z-index:-251637760;mso-width-relative:page;mso-height-relative:page;" coordorigin="2887,102" coordsize="7921,1887" o:gfxdata="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VARMltkAAAALAQAADwAAAAAAAAABACAAAAAiAAAAZHJzL2Rvd25yZXYueG1sUEsBAhQAFAAAAAgA&#10;h07iQI+lgQ97BQAAJRwAAA4AAAAAAAAAAQAgAAAAKAEAAGRycy9lMm9Eb2MueG1sUEsFBgAAAAAG&#10;AAYAWQEAABUJAAAAAA==&#10;">
                <o:lock v:ext="edit" aspectratio="f"/>
                <v:shape id="任意多边形 80" o:spid="_x0000_s1026" o:spt="100" style="position:absolute;left:4095;top:109;height:780;width:6705;" filled="f" stroked="t" coordsize="6705,780" o:gfxdata="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8XL4A&#10;AADbAAAADwAAAAAAAAABACAAAAAiAAAAZHJzL2Rvd25yZXYueG1sUEsBAhQAFAAAAAgAh07iQDMv&#10;BZ47AAAAOQAAABAAAAAAAAAAAQAgAAAADQEAAGRycy9zaGFwZXhtbC54bWxQSwUGAAAAAAYABgBb&#10;AQAAtwMAAAAA&#10;" path="m6194,780l6311,777,6418,767,6513,751,6592,731,6652,707,6704,651,6704,130,6652,73,6592,49,6513,29,6418,13,6311,4,6194,0,4154,0,4037,4,3930,13,3835,29,3756,49,3696,73,3644,130,0,66,3644,325,3644,651,3657,680,3756,731,3835,751,3930,767,4037,777,4154,780,4918,780,6194,780xe">
                  <v:fill on="f" focussize="0,0"/>
                  <v:stroke color="#FF0000" joinstyle="round"/>
                  <v:imagedata o:title=""/>
                  <o:lock v:ext="edit" aspectratio="f"/>
                </v:shape>
                <v:shape id="任意多边形 81" o:spid="_x0000_s1026" o:spt="100" style="position:absolute;left:2894;top:603;height:1378;width:4846;" fillcolor="#FFFFFF" filled="t" stroked="f" coordsize="4846,1378" o:gfxdata="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BWJy8AAAA&#10;2wAAAA8AAAAAAAAAAQAgAAAAIgAAAGRycy9kb3ducmV2LnhtbFBLAQIUABQAAAAIAIdO4kAzLwWe&#10;OwAAADkAAAAQAAAAAAAAAAEAIAAAAAsBAABkcnMvc2hhcGV4bWwueG1sUEsFBgAAAAAGAAYAWwEA&#10;ALUDAAAAAA==&#10;" path="m0,0l946,597,831,599,721,603,617,609,521,618,434,629,357,642,292,656,199,689,166,727,166,1248,238,1302,357,1332,434,1345,521,1356,617,1365,721,1372,831,1376,946,1377,4066,1377,4181,1376,4291,1372,4395,1365,4491,1356,4578,1345,4655,1332,4720,1318,4813,1285,4846,1248,4846,727,4774,672,4655,642,4578,629,4491,618,4395,609,4291,603,4181,599,4066,597,2116,597,0,0xe">
                  <v:fill on="t" focussize="0,0"/>
                  <v:stroke on="f"/>
                  <v:imagedata o:title=""/>
                  <o:lock v:ext="edit" aspectratio="f"/>
                </v:shape>
                <v:shape id="任意多边形 82" o:spid="_x0000_s1026" o:spt="100" style="position:absolute;left:2894;top:603;height:1378;width:4846;" filled="f" stroked="t" coordsize="4846,1378" o:gfxdata="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olkr4A&#10;AADbAAAADwAAAAAAAAABACAAAAAiAAAAZHJzL2Rvd25yZXYueG1sUEsBAhQAFAAAAAgAh07iQDMv&#10;BZ47AAAAOQAAABAAAAAAAAAAAQAgAAAADQEAAGRycy9zaGFwZXhtbC54bWxQSwUGAAAAAAYABgBb&#10;AQAAtwMAAAAA&#10;" path="m4066,1377l4181,1376,4291,1372,4395,1365,4491,1356,4578,1345,4655,1332,4720,1318,4813,1285,4846,1248,4846,727,4774,672,4655,642,4578,629,4491,618,4395,609,4291,603,4181,599,4066,597,2116,597,0,0,946,597,831,599,721,603,617,609,521,618,434,629,357,642,292,656,199,689,166,727,166,1248,238,1302,357,1332,434,1345,521,1356,617,1365,721,1372,831,1376,946,1377,2116,1377,4066,1377xe">
                  <v:fill on="f" focussize="0,0"/>
                  <v:stroke color="#FF0000" joinstyle="round"/>
                  <v:imagedata o:title=""/>
                  <o:lock v:ext="edit" aspectratio="f"/>
                </v:shape>
              </v:group>
            </w:pict>
          </mc:Fallback>
        </mc:AlternateContent>
      </w:r>
      <w:bookmarkStart w:id="5" w:name="_TOC_250002"/>
      <w:bookmarkEnd w:id="5"/>
      <w:r>
        <w:t>三级标题</w:t>
      </w:r>
    </w:p>
    <w:p>
      <w:pPr>
        <w:pStyle w:val="8"/>
        <w:spacing w:before="24"/>
        <w:ind w:left="485"/>
        <w:rPr>
          <w:rFonts w:hint="eastAsia" w:ascii="宋体" w:eastAsia="宋体"/>
        </w:rPr>
      </w:pPr>
      <w:r>
        <w:rPr>
          <w:rFonts w:hint="eastAsia" w:ascii="宋体" w:eastAsia="宋体"/>
        </w:rPr>
        <w:t>正文内容</w:t>
      </w:r>
    </w:p>
    <w:p>
      <w:pPr>
        <w:pStyle w:val="8"/>
        <w:rPr>
          <w:rFonts w:ascii="宋体"/>
          <w:sz w:val="18"/>
        </w:rPr>
      </w:pPr>
      <w:r>
        <w:br w:type="column"/>
      </w: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spacing w:before="125" w:line="324" w:lineRule="auto"/>
        <w:ind w:left="486" w:right="1174" w:hanging="1"/>
        <w:jc w:val="left"/>
        <w:rPr>
          <w:rFonts w:hint="eastAsia" w:ascii="宋体" w:eastAsia="宋体"/>
          <w:sz w:val="18"/>
        </w:rPr>
      </w:pPr>
      <w:r>
        <w:rPr>
          <w:rFonts w:hint="eastAsia" w:ascii="宋体" w:eastAsia="宋体"/>
          <w:color w:val="FF0000"/>
          <w:sz w:val="18"/>
        </w:rPr>
        <w:t xml:space="preserve">第三级和第四级标题均缩进 </w:t>
      </w:r>
      <w:r>
        <w:rPr>
          <w:color w:val="FF0000"/>
          <w:sz w:val="18"/>
        </w:rPr>
        <w:t xml:space="preserve">2 </w:t>
      </w:r>
      <w:r>
        <w:rPr>
          <w:rFonts w:hint="eastAsia" w:ascii="宋体" w:eastAsia="宋体"/>
          <w:color w:val="FF0000"/>
          <w:sz w:val="18"/>
        </w:rPr>
        <w:t>字符，用小四宋体书写标题。</w:t>
      </w:r>
    </w:p>
    <w:p>
      <w:pPr>
        <w:spacing w:after="0" w:line="324" w:lineRule="auto"/>
        <w:jc w:val="left"/>
        <w:rPr>
          <w:rFonts w:hint="eastAsia" w:ascii="宋体" w:eastAsia="宋体"/>
          <w:sz w:val="18"/>
        </w:rPr>
        <w:sectPr>
          <w:type w:val="continuous"/>
          <w:pgSz w:w="11910" w:h="16840"/>
          <w:pgMar w:top="1600" w:right="140" w:bottom="280" w:left="240" w:header="720" w:footer="720" w:gutter="0"/>
          <w:cols w:equalWidth="0" w:num="3">
            <w:col w:w="1427" w:space="67"/>
            <w:col w:w="2347" w:space="3425"/>
            <w:col w:w="4264"/>
          </w:cols>
        </w:sectPr>
      </w:pPr>
    </w:p>
    <w:p>
      <w:pPr>
        <w:pStyle w:val="8"/>
        <w:rPr>
          <w:rFonts w:ascii="宋体"/>
          <w:sz w:val="20"/>
        </w:rPr>
      </w:pPr>
    </w:p>
    <w:p>
      <w:pPr>
        <w:pStyle w:val="8"/>
        <w:spacing w:before="8"/>
        <w:rPr>
          <w:rFonts w:ascii="宋体"/>
          <w:sz w:val="16"/>
        </w:rPr>
      </w:pPr>
    </w:p>
    <w:p>
      <w:pPr>
        <w:spacing w:before="0" w:line="324" w:lineRule="auto"/>
        <w:ind w:left="3129" w:right="4245" w:firstLine="0"/>
        <w:jc w:val="left"/>
        <w:rPr>
          <w:rFonts w:hint="eastAsia" w:ascii="宋体" w:eastAsia="宋体"/>
          <w:sz w:val="18"/>
        </w:rPr>
      </w:pPr>
      <w:r>
        <w:rPr>
          <w:rFonts w:hint="eastAsia" w:ascii="宋体" w:eastAsia="宋体"/>
          <w:color w:val="FF0000"/>
          <w:sz w:val="18"/>
        </w:rPr>
        <w:t>正文</w:t>
      </w:r>
      <w:r>
        <w:rPr>
          <w:color w:val="FF0000"/>
          <w:sz w:val="18"/>
        </w:rPr>
        <w:t>:</w:t>
      </w:r>
      <w:r>
        <w:rPr>
          <w:rFonts w:hint="eastAsia" w:ascii="宋体" w:eastAsia="宋体"/>
          <w:color w:val="FF0000"/>
          <w:spacing w:val="-10"/>
          <w:sz w:val="18"/>
        </w:rPr>
        <w:t xml:space="preserve">中文五号宋体，英文用五号 </w:t>
      </w:r>
      <w:r>
        <w:rPr>
          <w:rFonts w:hint="eastAsia" w:ascii="宋体" w:eastAsia="宋体"/>
          <w:color w:val="FF0000"/>
          <w:sz w:val="18"/>
        </w:rPr>
        <w:t xml:space="preserve">Times New </w:t>
      </w:r>
      <w:r>
        <w:rPr>
          <w:rFonts w:hint="eastAsia" w:ascii="宋体" w:eastAsia="宋体"/>
          <w:color w:val="FF0000"/>
          <w:spacing w:val="-3"/>
          <w:sz w:val="18"/>
        </w:rPr>
        <w:t xml:space="preserve">Roman， </w:t>
      </w:r>
      <w:r>
        <w:rPr>
          <w:rFonts w:hint="eastAsia" w:ascii="宋体" w:eastAsia="宋体"/>
          <w:color w:val="FF0000"/>
          <w:sz w:val="18"/>
        </w:rPr>
        <w:t>首行缩进二个字符，单倍行距。</w:t>
      </w: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4"/>
        <w:rPr>
          <w:rFonts w:ascii="宋体"/>
          <w:sz w:val="18"/>
        </w:rPr>
      </w:pPr>
    </w:p>
    <w:p>
      <w:pPr>
        <w:spacing w:after="0"/>
        <w:rPr>
          <w:rFonts w:ascii="宋体"/>
          <w:sz w:val="18"/>
        </w:rPr>
        <w:sectPr>
          <w:type w:val="continuous"/>
          <w:pgSz w:w="11910" w:h="16840"/>
          <w:pgMar w:top="1600" w:right="140" w:bottom="280" w:left="240" w:header="720" w:footer="720" w:gutter="0"/>
          <w:cols w:space="720" w:num="1"/>
        </w:sectPr>
      </w:pPr>
    </w:p>
    <w:p>
      <w:pPr>
        <w:pStyle w:val="8"/>
        <w:spacing w:line="208" w:lineRule="exact"/>
        <w:ind w:left="6010"/>
        <w:rPr>
          <w:rFonts w:ascii="宋体"/>
          <w:sz w:val="20"/>
        </w:rPr>
      </w:pPr>
      <w:r>
        <w:rPr>
          <w:rFonts w:ascii="宋体"/>
          <w:position w:val="-3"/>
          <w:sz w:val="20"/>
        </w:rPr>
        <mc:AlternateContent>
          <mc:Choice Requires="wps">
            <w:drawing>
              <wp:inline distT="0" distB="0" distL="114300" distR="114300">
                <wp:extent cx="80010" cy="132715"/>
                <wp:effectExtent l="0" t="0" r="0" b="0"/>
                <wp:docPr id="95" name="文本框 83"/>
                <wp:cNvGraphicFramePr/>
                <a:graphic xmlns:a="http://schemas.openxmlformats.org/drawingml/2006/main">
                  <a:graphicData uri="http://schemas.microsoft.com/office/word/2010/wordprocessingShape">
                    <wps:wsp>
                      <wps:cNvSpPr txBox="1"/>
                      <wps:spPr>
                        <a:xfrm>
                          <a:off x="0" y="0"/>
                          <a:ext cx="80010" cy="132715"/>
                        </a:xfrm>
                        <a:prstGeom prst="rect">
                          <a:avLst/>
                        </a:prstGeom>
                        <a:noFill/>
                        <a:ln>
                          <a:noFill/>
                        </a:ln>
                      </wps:spPr>
                      <wps:txbx>
                        <w:txbxContent>
                          <w:p>
                            <w:pPr>
                              <w:spacing w:before="0" w:line="208" w:lineRule="exact"/>
                              <w:ind w:left="0" w:right="0" w:firstLine="0"/>
                              <w:jc w:val="left"/>
                              <w:rPr>
                                <w:i/>
                                <w:sz w:val="19"/>
                              </w:rPr>
                            </w:pPr>
                            <w:r>
                              <w:rPr>
                                <w:i/>
                                <w:w w:val="99"/>
                                <w:sz w:val="19"/>
                              </w:rPr>
                              <w:t>K</w:t>
                            </w:r>
                          </w:p>
                        </w:txbxContent>
                      </wps:txbx>
                      <wps:bodyPr lIns="0" tIns="0" rIns="0" bIns="0" upright="1"/>
                    </wps:wsp>
                  </a:graphicData>
                </a:graphic>
              </wp:inline>
            </w:drawing>
          </mc:Choice>
          <mc:Fallback>
            <w:pict>
              <v:shape id="文本框 83" o:spid="_x0000_s1026" o:spt="202" type="#_x0000_t202" style="height:10.45pt;width:6.3pt;" filled="f" stroked="f" coordsize="21600,21600" o:gfxdata="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zaDQ0wAAAAMBAAAPAAAAAAAAAAEAIAAAACIAAABkcnMvZG93bnJldi54bWxQSwECFAAUAAAA&#10;CACHTuJA3QYtzroBAAByAwAADgAAAAAAAAABACAAAAAiAQAAZHJzL2Uyb0RvYy54bWxQSwUGAAAA&#10;AAYABgBZAQAATgUAAAAA&#10;">
                <v:fill on="f" focussize="0,0"/>
                <v:stroke on="f"/>
                <v:imagedata o:title=""/>
                <o:lock v:ext="edit" aspectratio="f"/>
                <v:textbox inset="0mm,0mm,0mm,0mm">
                  <w:txbxContent>
                    <w:p>
                      <w:pPr>
                        <w:spacing w:before="0" w:line="208" w:lineRule="exact"/>
                        <w:ind w:left="0" w:right="0" w:firstLine="0"/>
                        <w:jc w:val="left"/>
                        <w:rPr>
                          <w:i/>
                          <w:sz w:val="19"/>
                        </w:rPr>
                      </w:pPr>
                      <w:r>
                        <w:rPr>
                          <w:i/>
                          <w:w w:val="99"/>
                          <w:sz w:val="19"/>
                        </w:rPr>
                        <w:t>K</w:t>
                      </w:r>
                    </w:p>
                  </w:txbxContent>
                </v:textbox>
                <w10:wrap type="none"/>
                <w10:anchorlock/>
              </v:shape>
            </w:pict>
          </mc:Fallback>
        </mc:AlternateContent>
      </w:r>
    </w:p>
    <w:p>
      <w:pPr>
        <w:tabs>
          <w:tab w:val="left" w:pos="1414"/>
        </w:tabs>
        <w:spacing w:before="0" w:line="454" w:lineRule="exact"/>
        <w:ind w:left="0" w:right="0" w:firstLine="0"/>
        <w:jc w:val="right"/>
        <w:rPr>
          <w:i/>
          <w:sz w:val="13"/>
        </w:rPr>
      </w:pPr>
      <w:r>
        <mc:AlternateContent>
          <mc:Choice Requires="wpg">
            <w:drawing>
              <wp:anchor distT="0" distB="0" distL="114300" distR="114300" simplePos="0" relativeHeight="251700224" behindDoc="0" locked="0" layoutInCell="1" allowOverlap="1">
                <wp:simplePos x="0" y="0"/>
                <wp:positionH relativeFrom="page">
                  <wp:posOffset>337820</wp:posOffset>
                </wp:positionH>
                <wp:positionV relativeFrom="paragraph">
                  <wp:posOffset>-828040</wp:posOffset>
                </wp:positionV>
                <wp:extent cx="3034030" cy="1594485"/>
                <wp:effectExtent l="635" t="635" r="13335" b="5080"/>
                <wp:wrapNone/>
                <wp:docPr id="153" name="组合 84"/>
                <wp:cNvGraphicFramePr/>
                <a:graphic xmlns:a="http://schemas.openxmlformats.org/drawingml/2006/main">
                  <a:graphicData uri="http://schemas.microsoft.com/office/word/2010/wordprocessingGroup">
                    <wpg:wgp>
                      <wpg:cNvGrpSpPr/>
                      <wpg:grpSpPr>
                        <a:xfrm>
                          <a:off x="0" y="0"/>
                          <a:ext cx="3034030" cy="1594485"/>
                          <a:chOff x="533" y="-1304"/>
                          <a:chExt cx="4778" cy="2511"/>
                        </a:xfrm>
                      </wpg:grpSpPr>
                      <wps:wsp>
                        <wps:cNvPr id="151" name="任意多边形 85"/>
                        <wps:cNvSpPr/>
                        <wps:spPr>
                          <a:xfrm>
                            <a:off x="540" y="-1297"/>
                            <a:ext cx="4763" cy="2496"/>
                          </a:xfrm>
                          <a:custGeom>
                            <a:avLst/>
                            <a:gdLst/>
                            <a:ahLst/>
                            <a:cxnLst/>
                            <a:pathLst>
                              <a:path w="4763" h="2496">
                                <a:moveTo>
                                  <a:pt x="660" y="0"/>
                                </a:moveTo>
                                <a:lnTo>
                                  <a:pt x="570" y="4"/>
                                </a:lnTo>
                                <a:lnTo>
                                  <a:pt x="484" y="15"/>
                                </a:lnTo>
                                <a:lnTo>
                                  <a:pt x="403" y="33"/>
                                </a:lnTo>
                                <a:lnTo>
                                  <a:pt x="327" y="57"/>
                                </a:lnTo>
                                <a:lnTo>
                                  <a:pt x="257" y="87"/>
                                </a:lnTo>
                                <a:lnTo>
                                  <a:pt x="193" y="122"/>
                                </a:lnTo>
                                <a:lnTo>
                                  <a:pt x="137" y="162"/>
                                </a:lnTo>
                                <a:lnTo>
                                  <a:pt x="90" y="206"/>
                                </a:lnTo>
                                <a:lnTo>
                                  <a:pt x="52" y="255"/>
                                </a:lnTo>
                                <a:lnTo>
                                  <a:pt x="6" y="360"/>
                                </a:lnTo>
                                <a:lnTo>
                                  <a:pt x="0" y="417"/>
                                </a:lnTo>
                                <a:lnTo>
                                  <a:pt x="0" y="2080"/>
                                </a:lnTo>
                                <a:lnTo>
                                  <a:pt x="24" y="2191"/>
                                </a:lnTo>
                                <a:lnTo>
                                  <a:pt x="90" y="2290"/>
                                </a:lnTo>
                                <a:lnTo>
                                  <a:pt x="137" y="2335"/>
                                </a:lnTo>
                                <a:lnTo>
                                  <a:pt x="193" y="2375"/>
                                </a:lnTo>
                                <a:lnTo>
                                  <a:pt x="257" y="2410"/>
                                </a:lnTo>
                                <a:lnTo>
                                  <a:pt x="327" y="2440"/>
                                </a:lnTo>
                                <a:lnTo>
                                  <a:pt x="403" y="2464"/>
                                </a:lnTo>
                                <a:lnTo>
                                  <a:pt x="484" y="2482"/>
                                </a:lnTo>
                                <a:lnTo>
                                  <a:pt x="570" y="2493"/>
                                </a:lnTo>
                                <a:lnTo>
                                  <a:pt x="660" y="2496"/>
                                </a:lnTo>
                                <a:lnTo>
                                  <a:pt x="3300" y="2496"/>
                                </a:lnTo>
                                <a:lnTo>
                                  <a:pt x="3390" y="2493"/>
                                </a:lnTo>
                                <a:lnTo>
                                  <a:pt x="3476" y="2482"/>
                                </a:lnTo>
                                <a:lnTo>
                                  <a:pt x="3557" y="2464"/>
                                </a:lnTo>
                                <a:lnTo>
                                  <a:pt x="3633" y="2440"/>
                                </a:lnTo>
                                <a:lnTo>
                                  <a:pt x="3703" y="2410"/>
                                </a:lnTo>
                                <a:lnTo>
                                  <a:pt x="3767" y="2375"/>
                                </a:lnTo>
                                <a:lnTo>
                                  <a:pt x="3823" y="2335"/>
                                </a:lnTo>
                                <a:lnTo>
                                  <a:pt x="3870" y="2290"/>
                                </a:lnTo>
                                <a:lnTo>
                                  <a:pt x="3908" y="2242"/>
                                </a:lnTo>
                                <a:lnTo>
                                  <a:pt x="3954" y="2137"/>
                                </a:lnTo>
                                <a:lnTo>
                                  <a:pt x="3960" y="2080"/>
                                </a:lnTo>
                                <a:lnTo>
                                  <a:pt x="4763" y="1619"/>
                                </a:lnTo>
                                <a:lnTo>
                                  <a:pt x="3960" y="1456"/>
                                </a:lnTo>
                                <a:lnTo>
                                  <a:pt x="3960" y="417"/>
                                </a:lnTo>
                                <a:lnTo>
                                  <a:pt x="3954" y="360"/>
                                </a:lnTo>
                                <a:lnTo>
                                  <a:pt x="3908" y="255"/>
                                </a:lnTo>
                                <a:lnTo>
                                  <a:pt x="3870" y="206"/>
                                </a:lnTo>
                                <a:lnTo>
                                  <a:pt x="3823" y="162"/>
                                </a:lnTo>
                                <a:lnTo>
                                  <a:pt x="3767" y="122"/>
                                </a:lnTo>
                                <a:lnTo>
                                  <a:pt x="3703" y="87"/>
                                </a:lnTo>
                                <a:lnTo>
                                  <a:pt x="3633" y="57"/>
                                </a:lnTo>
                                <a:lnTo>
                                  <a:pt x="3557" y="33"/>
                                </a:lnTo>
                                <a:lnTo>
                                  <a:pt x="3476" y="15"/>
                                </a:lnTo>
                                <a:lnTo>
                                  <a:pt x="3390" y="4"/>
                                </a:lnTo>
                                <a:lnTo>
                                  <a:pt x="3300" y="0"/>
                                </a:lnTo>
                                <a:lnTo>
                                  <a:pt x="2310" y="0"/>
                                </a:lnTo>
                                <a:lnTo>
                                  <a:pt x="660" y="0"/>
                                </a:lnTo>
                                <a:close/>
                              </a:path>
                            </a:pathLst>
                          </a:custGeom>
                          <a:noFill/>
                          <a:ln w="9525" cap="flat" cmpd="sng">
                            <a:solidFill>
                              <a:srgbClr val="FF0000"/>
                            </a:solidFill>
                            <a:prstDash val="solid"/>
                            <a:headEnd type="none" w="med" len="med"/>
                            <a:tailEnd type="none" w="med" len="med"/>
                          </a:ln>
                        </wps:spPr>
                        <wps:bodyPr upright="1"/>
                      </wps:wsp>
                      <wps:wsp>
                        <wps:cNvPr id="152" name="文本框 86"/>
                        <wps:cNvSpPr txBox="1"/>
                        <wps:spPr>
                          <a:xfrm>
                            <a:off x="532" y="-1305"/>
                            <a:ext cx="4778" cy="2511"/>
                          </a:xfrm>
                          <a:prstGeom prst="rect">
                            <a:avLst/>
                          </a:prstGeom>
                          <a:noFill/>
                          <a:ln>
                            <a:noFill/>
                          </a:ln>
                        </wps:spPr>
                        <wps:txbx>
                          <w:txbxContent>
                            <w:p>
                              <w:pPr>
                                <w:spacing w:before="8" w:line="240" w:lineRule="auto"/>
                                <w:rPr>
                                  <w:rFonts w:ascii="宋体"/>
                                  <w:sz w:val="16"/>
                                </w:rPr>
                              </w:pPr>
                            </w:p>
                            <w:p>
                              <w:pPr>
                                <w:spacing w:before="1" w:line="324" w:lineRule="auto"/>
                                <w:ind w:left="293" w:right="1089" w:firstLine="0"/>
                                <w:jc w:val="both"/>
                                <w:rPr>
                                  <w:rFonts w:hint="eastAsia" w:ascii="宋体" w:eastAsia="宋体"/>
                                  <w:sz w:val="18"/>
                                </w:rPr>
                              </w:pPr>
                              <w:r>
                                <w:rPr>
                                  <w:rFonts w:hint="eastAsia" w:ascii="宋体" w:eastAsia="宋体"/>
                                  <w:color w:val="FF0000"/>
                                  <w:spacing w:val="-4"/>
                                  <w:sz w:val="18"/>
                                </w:rPr>
                                <w:t>公式应另起一行，正文中的公式、算式或方</w:t>
                              </w:r>
                              <w:r>
                                <w:rPr>
                                  <w:rFonts w:hint="eastAsia" w:ascii="宋体" w:eastAsia="宋体"/>
                                  <w:color w:val="FF0000"/>
                                  <w:spacing w:val="-5"/>
                                  <w:sz w:val="18"/>
                                </w:rPr>
                                <w:t>程式等应编排序号，公式的编号用圆括号括</w:t>
                              </w:r>
                              <w:r>
                                <w:rPr>
                                  <w:rFonts w:hint="eastAsia" w:ascii="宋体" w:eastAsia="宋体"/>
                                  <w:color w:val="FF0000"/>
                                  <w:spacing w:val="4"/>
                                  <w:sz w:val="18"/>
                                </w:rPr>
                                <w:t>起，序号标注于该式所在行</w:t>
                              </w:r>
                              <w:r>
                                <w:rPr>
                                  <w:color w:val="FF0000"/>
                                  <w:spacing w:val="6"/>
                                  <w:sz w:val="18"/>
                                </w:rPr>
                                <w:t>(</w:t>
                              </w:r>
                              <w:r>
                                <w:rPr>
                                  <w:rFonts w:hint="eastAsia" w:ascii="宋体" w:eastAsia="宋体"/>
                                  <w:color w:val="FF0000"/>
                                  <w:spacing w:val="4"/>
                                  <w:sz w:val="18"/>
                                </w:rPr>
                                <w:t>当有续行时， 应标注于最后一行</w:t>
                              </w:r>
                              <w:r>
                                <w:rPr>
                                  <w:color w:val="FF0000"/>
                                  <w:spacing w:val="4"/>
                                  <w:sz w:val="18"/>
                                </w:rPr>
                                <w:t>)</w:t>
                              </w:r>
                              <w:r>
                                <w:rPr>
                                  <w:rFonts w:hint="eastAsia" w:ascii="宋体" w:eastAsia="宋体"/>
                                  <w:color w:val="FF0000"/>
                                  <w:spacing w:val="4"/>
                                  <w:sz w:val="18"/>
                                </w:rPr>
                                <w:t>的行末。公式可按章节</w:t>
                              </w:r>
                              <w:r>
                                <w:rPr>
                                  <w:rFonts w:hint="eastAsia" w:ascii="宋体" w:eastAsia="宋体"/>
                                  <w:color w:val="FF0000"/>
                                  <w:spacing w:val="-4"/>
                                  <w:sz w:val="18"/>
                                </w:rPr>
                                <w:t>顺序编号或按全文统一编号。公式序号必须</w:t>
                              </w:r>
                              <w:r>
                                <w:rPr>
                                  <w:rFonts w:hint="eastAsia" w:ascii="宋体" w:eastAsia="宋体"/>
                                  <w:color w:val="FF0000"/>
                                  <w:spacing w:val="-7"/>
                                  <w:sz w:val="18"/>
                                </w:rPr>
                                <w:t>连续，不得重复或跳缺。重复引用的公式不</w:t>
                              </w:r>
                              <w:r>
                                <w:rPr>
                                  <w:rFonts w:hint="eastAsia" w:ascii="宋体" w:eastAsia="宋体"/>
                                  <w:color w:val="FF0000"/>
                                  <w:sz w:val="18"/>
                                </w:rPr>
                                <w:t>得另编新序号。</w:t>
                              </w:r>
                            </w:p>
                          </w:txbxContent>
                        </wps:txbx>
                        <wps:bodyPr lIns="0" tIns="0" rIns="0" bIns="0" upright="1"/>
                      </wps:wsp>
                    </wpg:wgp>
                  </a:graphicData>
                </a:graphic>
              </wp:anchor>
            </w:drawing>
          </mc:Choice>
          <mc:Fallback>
            <w:pict>
              <v:group id="组合 84" o:spid="_x0000_s1026" o:spt="203" style="position:absolute;left:0pt;margin-left:26.6pt;margin-top:-65.2pt;height:125.55pt;width:238.9pt;mso-position-horizontal-relative:page;z-index:251700224;mso-width-relative:page;mso-height-relative:page;" coordorigin="533,-1304" coordsize="4778,2511" o:gfxdata="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">
                <o:lock v:ext="edit" aspectratio="f"/>
                <v:shape id="任意多边形 85" o:spid="_x0000_s1026" o:spt="100" style="position:absolute;left:540;top:-1297;height:2496;width:4763;" filled="f" stroked="t" coordsize="4763,2496" o:gfxdata="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gN568AAAA&#10;3AAAAA8AAAAAAAAAAQAgAAAAIgAAAGRycy9kb3ducmV2LnhtbFBLAQIUABQAAAAIAIdO4kAzLwWe&#10;OwAAADkAAAAQAAAAAAAAAAEAIAAAAAsBAABkcnMvc2hhcGV4bWwueG1sUEsFBgAAAAAGAAYAWwEA&#10;ALUDAAAAAA==&#10;" path="m660,0l570,4,484,15,403,33,327,57,257,87,193,122,137,162,90,206,52,255,6,360,0,417,0,2080,24,2191,90,2290,137,2335,193,2375,257,2410,327,2440,403,2464,484,2482,570,2493,660,2496,3300,2496,3390,2493,3476,2482,3557,2464,3633,2440,3703,2410,3767,2375,3823,2335,3870,2290,3908,2242,3954,2137,3960,2080,4763,1619,3960,1456,3960,417,3954,360,3908,255,3870,206,3823,162,3767,122,3703,87,3633,57,3557,33,3476,15,3390,4,3300,0,2310,0,660,0xe">
                  <v:fill on="f" focussize="0,0"/>
                  <v:stroke color="#FF0000" joinstyle="round"/>
                  <v:imagedata o:title=""/>
                  <o:lock v:ext="edit" aspectratio="f"/>
                </v:shape>
                <v:shape id="文本框 86" o:spid="_x0000_s1026" o:spt="202" type="#_x0000_t202" style="position:absolute;left:532;top:-1305;height:2511;width:4778;" filled="f" stroked="f" coordsize="21600,21600" o:gfxdata="UEsDBAoAAAAAAIdO4kAAAAAAAAAAAAAAAAAEAAAAZHJzL1BLAwQUAAAACACHTuJAK61Ck70AAADc&#10;AAAADwAAAGRycy9kb3ducmV2LnhtbEVPS2sCMRC+F/ofwhR6q4lCpa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K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 w:line="240" w:lineRule="auto"/>
                          <w:rPr>
                            <w:rFonts w:ascii="宋体"/>
                            <w:sz w:val="16"/>
                          </w:rPr>
                        </w:pPr>
                      </w:p>
                      <w:p>
                        <w:pPr>
                          <w:spacing w:before="1" w:line="324" w:lineRule="auto"/>
                          <w:ind w:left="293" w:right="1089" w:firstLine="0"/>
                          <w:jc w:val="both"/>
                          <w:rPr>
                            <w:rFonts w:hint="eastAsia" w:ascii="宋体" w:eastAsia="宋体"/>
                            <w:sz w:val="18"/>
                          </w:rPr>
                        </w:pPr>
                        <w:r>
                          <w:rPr>
                            <w:rFonts w:hint="eastAsia" w:ascii="宋体" w:eastAsia="宋体"/>
                            <w:color w:val="FF0000"/>
                            <w:spacing w:val="-4"/>
                            <w:sz w:val="18"/>
                          </w:rPr>
                          <w:t>公式应另起一行，正文中的公式、算式或方</w:t>
                        </w:r>
                        <w:r>
                          <w:rPr>
                            <w:rFonts w:hint="eastAsia" w:ascii="宋体" w:eastAsia="宋体"/>
                            <w:color w:val="FF0000"/>
                            <w:spacing w:val="-5"/>
                            <w:sz w:val="18"/>
                          </w:rPr>
                          <w:t>程式等应编排序号，公式的编号用圆括号括</w:t>
                        </w:r>
                        <w:r>
                          <w:rPr>
                            <w:rFonts w:hint="eastAsia" w:ascii="宋体" w:eastAsia="宋体"/>
                            <w:color w:val="FF0000"/>
                            <w:spacing w:val="4"/>
                            <w:sz w:val="18"/>
                          </w:rPr>
                          <w:t>起，序号标注于该式所在行</w:t>
                        </w:r>
                        <w:r>
                          <w:rPr>
                            <w:color w:val="FF0000"/>
                            <w:spacing w:val="6"/>
                            <w:sz w:val="18"/>
                          </w:rPr>
                          <w:t>(</w:t>
                        </w:r>
                        <w:r>
                          <w:rPr>
                            <w:rFonts w:hint="eastAsia" w:ascii="宋体" w:eastAsia="宋体"/>
                            <w:color w:val="FF0000"/>
                            <w:spacing w:val="4"/>
                            <w:sz w:val="18"/>
                          </w:rPr>
                          <w:t>当有续行时， 应标注于最后一行</w:t>
                        </w:r>
                        <w:r>
                          <w:rPr>
                            <w:color w:val="FF0000"/>
                            <w:spacing w:val="4"/>
                            <w:sz w:val="18"/>
                          </w:rPr>
                          <w:t>)</w:t>
                        </w:r>
                        <w:r>
                          <w:rPr>
                            <w:rFonts w:hint="eastAsia" w:ascii="宋体" w:eastAsia="宋体"/>
                            <w:color w:val="FF0000"/>
                            <w:spacing w:val="4"/>
                            <w:sz w:val="18"/>
                          </w:rPr>
                          <w:t>的行末。公式可按章节</w:t>
                        </w:r>
                        <w:r>
                          <w:rPr>
                            <w:rFonts w:hint="eastAsia" w:ascii="宋体" w:eastAsia="宋体"/>
                            <w:color w:val="FF0000"/>
                            <w:spacing w:val="-4"/>
                            <w:sz w:val="18"/>
                          </w:rPr>
                          <w:t>顺序编号或按全文统一编号。公式序号必须</w:t>
                        </w:r>
                        <w:r>
                          <w:rPr>
                            <w:rFonts w:hint="eastAsia" w:ascii="宋体" w:eastAsia="宋体"/>
                            <w:color w:val="FF0000"/>
                            <w:spacing w:val="-7"/>
                            <w:sz w:val="18"/>
                          </w:rPr>
                          <w:t>连续，不得重复或跳缺。重复引用的公式不</w:t>
                        </w:r>
                        <w:r>
                          <w:rPr>
                            <w:rFonts w:hint="eastAsia" w:ascii="宋体" w:eastAsia="宋体"/>
                            <w:color w:val="FF0000"/>
                            <w:sz w:val="18"/>
                          </w:rPr>
                          <w:t>得另编新序号。</w:t>
                        </w:r>
                      </w:p>
                    </w:txbxContent>
                  </v:textbox>
                </v:shape>
              </v:group>
            </w:pict>
          </mc:Fallback>
        </mc:AlternateContent>
      </w:r>
      <w:r>
        <mc:AlternateContent>
          <mc:Choice Requires="wps">
            <w:drawing>
              <wp:anchor distT="0" distB="0" distL="114300" distR="114300" simplePos="0" relativeHeight="251681792" behindDoc="1" locked="0" layoutInCell="1" allowOverlap="1">
                <wp:simplePos x="0" y="0"/>
                <wp:positionH relativeFrom="page">
                  <wp:posOffset>4187190</wp:posOffset>
                </wp:positionH>
                <wp:positionV relativeFrom="paragraph">
                  <wp:posOffset>72390</wp:posOffset>
                </wp:positionV>
                <wp:extent cx="147955" cy="227330"/>
                <wp:effectExtent l="0" t="0" r="0" b="0"/>
                <wp:wrapNone/>
                <wp:docPr id="57" name="文本框 87"/>
                <wp:cNvGraphicFramePr/>
                <a:graphic xmlns:a="http://schemas.openxmlformats.org/drawingml/2006/main">
                  <a:graphicData uri="http://schemas.microsoft.com/office/word/2010/wordprocessingShape">
                    <wps:wsp>
                      <wps:cNvSpPr txBox="1"/>
                      <wps:spPr>
                        <a:xfrm>
                          <a:off x="0" y="0"/>
                          <a:ext cx="147955" cy="227330"/>
                        </a:xfrm>
                        <a:prstGeom prst="rect">
                          <a:avLst/>
                        </a:prstGeom>
                        <a:noFill/>
                        <a:ln>
                          <a:noFill/>
                        </a:ln>
                      </wps:spPr>
                      <wps:txbx>
                        <w:txbxContent>
                          <w:p>
                            <w:pPr>
                              <w:spacing w:before="0" w:line="357" w:lineRule="exact"/>
                              <w:ind w:left="0" w:right="0" w:firstLine="0"/>
                              <w:jc w:val="left"/>
                              <w:rPr>
                                <w:i/>
                                <w:sz w:val="32"/>
                              </w:rPr>
                            </w:pPr>
                            <w:r>
                              <w:rPr>
                                <w:i/>
                                <w:w w:val="100"/>
                                <w:sz w:val="32"/>
                              </w:rPr>
                              <w:t>m</w:t>
                            </w:r>
                          </w:p>
                        </w:txbxContent>
                      </wps:txbx>
                      <wps:bodyPr lIns="0" tIns="0" rIns="0" bIns="0" upright="1"/>
                    </wps:wsp>
                  </a:graphicData>
                </a:graphic>
              </wp:anchor>
            </w:drawing>
          </mc:Choice>
          <mc:Fallback>
            <w:pict>
              <v:shape id="文本框 87" o:spid="_x0000_s1026" o:spt="202" type="#_x0000_t202" style="position:absolute;left:0pt;margin-left:329.7pt;margin-top:5.7pt;height:17.9pt;width:11.65pt;mso-position-horizontal-relative:page;z-index:-251634688;mso-width-relative:page;mso-height-relative:page;" filled="f" stroked="f" coordsize="21600,21600" o:gfxdata="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sVf9NgAAAAJAQAADwAAAAAAAAABACAAAAAiAAAAZHJzL2Rvd25yZXYueG1sUEsB&#10;AhQAFAAAAAgAh07iQObEKPq8AQAAcwMAAA4AAAAAAAAAAQAgAAAAJwEAAGRycy9lMm9Eb2MueG1s&#10;UEsFBgAAAAAGAAYAWQEAAFUFAAAAAA==&#10;">
                <v:fill on="f" focussize="0,0"/>
                <v:stroke on="f"/>
                <v:imagedata o:title=""/>
                <o:lock v:ext="edit" aspectratio="f"/>
                <v:textbox inset="0mm,0mm,0mm,0mm">
                  <w:txbxContent>
                    <w:p>
                      <w:pPr>
                        <w:spacing w:before="0" w:line="357" w:lineRule="exact"/>
                        <w:ind w:left="0" w:right="0" w:firstLine="0"/>
                        <w:jc w:val="left"/>
                        <w:rPr>
                          <w:i/>
                          <w:sz w:val="32"/>
                        </w:rPr>
                      </w:pPr>
                      <w:r>
                        <w:rPr>
                          <w:i/>
                          <w:w w:val="100"/>
                          <w:sz w:val="32"/>
                        </w:rPr>
                        <w:t>m</w:t>
                      </w:r>
                    </w:p>
                  </w:txbxContent>
                </v:textbox>
              </v:shape>
            </w:pict>
          </mc:Fallback>
        </mc:AlternateContent>
      </w:r>
      <w:r>
        <w:rPr>
          <w:i/>
          <w:sz w:val="32"/>
        </w:rPr>
        <w:t>m</w:t>
      </w:r>
      <w:r>
        <w:rPr>
          <w:i/>
          <w:spacing w:val="57"/>
          <w:sz w:val="32"/>
        </w:rPr>
        <w:t xml:space="preserve"> </w:t>
      </w:r>
      <w:r>
        <w:rPr>
          <w:rFonts w:ascii="Symbol" w:hAnsi="Symbol"/>
          <w:sz w:val="32"/>
        </w:rPr>
        <w:t></w:t>
      </w:r>
      <w:r>
        <w:rPr>
          <w:spacing w:val="43"/>
          <w:sz w:val="32"/>
        </w:rPr>
        <w:t xml:space="preserve"> </w:t>
      </w:r>
      <w:r>
        <w:rPr>
          <w:rFonts w:ascii="Symbol" w:hAnsi="Symbol"/>
          <w:position w:val="-7"/>
          <w:sz w:val="48"/>
        </w:rPr>
        <w:t></w:t>
      </w:r>
      <w:r>
        <w:rPr>
          <w:position w:val="-7"/>
          <w:sz w:val="48"/>
        </w:rPr>
        <w:tab/>
      </w:r>
      <w:r>
        <w:rPr>
          <w:i/>
          <w:position w:val="-7"/>
          <w:sz w:val="13"/>
        </w:rPr>
        <w:t>k</w:t>
      </w:r>
    </w:p>
    <w:p>
      <w:pPr>
        <w:spacing w:before="0" w:line="199" w:lineRule="exact"/>
        <w:ind w:left="0" w:right="427" w:firstLine="0"/>
        <w:jc w:val="right"/>
        <w:rPr>
          <w:sz w:val="19"/>
        </w:rPr>
      </w:pPr>
      <w:r>
        <w:rPr>
          <w:i/>
          <w:sz w:val="19"/>
        </w:rPr>
        <w:t xml:space="preserve">k </w:t>
      </w:r>
      <w:r>
        <w:rPr>
          <w:rFonts w:ascii="Symbol" w:hAnsi="Symbol"/>
          <w:sz w:val="19"/>
        </w:rPr>
        <w:t></w:t>
      </w:r>
      <w:r>
        <w:rPr>
          <w:sz w:val="19"/>
        </w:rPr>
        <w:t>1</w:t>
      </w:r>
    </w:p>
    <w:p>
      <w:pPr>
        <w:pStyle w:val="8"/>
        <w:rPr>
          <w:sz w:val="20"/>
        </w:rPr>
      </w:pPr>
    </w:p>
    <w:p>
      <w:pPr>
        <w:pStyle w:val="8"/>
        <w:rPr>
          <w:sz w:val="20"/>
        </w:rPr>
      </w:pPr>
    </w:p>
    <w:p>
      <w:pPr>
        <w:pStyle w:val="8"/>
        <w:rPr>
          <w:sz w:val="20"/>
        </w:rPr>
      </w:pPr>
    </w:p>
    <w:p>
      <w:pPr>
        <w:pStyle w:val="8"/>
        <w:spacing w:before="10"/>
        <w:rPr>
          <w:sz w:val="27"/>
        </w:rPr>
      </w:pPr>
      <w:r>
        <mc:AlternateContent>
          <mc:Choice Requires="wpg">
            <w:drawing>
              <wp:anchor distT="0" distB="0" distL="0" distR="0" simplePos="0" relativeHeight="251698176" behindDoc="1" locked="0" layoutInCell="1" allowOverlap="1">
                <wp:simplePos x="0" y="0"/>
                <wp:positionH relativeFrom="page">
                  <wp:posOffset>337820</wp:posOffset>
                </wp:positionH>
                <wp:positionV relativeFrom="paragraph">
                  <wp:posOffset>228600</wp:posOffset>
                </wp:positionV>
                <wp:extent cx="2755900" cy="1146810"/>
                <wp:effectExtent l="635" t="0" r="1905" b="11430"/>
                <wp:wrapTopAndBottom/>
                <wp:docPr id="147" name="组合 88"/>
                <wp:cNvGraphicFramePr/>
                <a:graphic xmlns:a="http://schemas.openxmlformats.org/drawingml/2006/main">
                  <a:graphicData uri="http://schemas.microsoft.com/office/word/2010/wordprocessingGroup">
                    <wpg:wgp>
                      <wpg:cNvGrpSpPr/>
                      <wpg:grpSpPr>
                        <a:xfrm>
                          <a:off x="0" y="0"/>
                          <a:ext cx="2755900" cy="1146810"/>
                          <a:chOff x="533" y="360"/>
                          <a:chExt cx="4340" cy="1806"/>
                        </a:xfrm>
                      </wpg:grpSpPr>
                      <wps:wsp>
                        <wps:cNvPr id="145" name="任意多边形 89"/>
                        <wps:cNvSpPr/>
                        <wps:spPr>
                          <a:xfrm>
                            <a:off x="540" y="367"/>
                            <a:ext cx="4325" cy="1791"/>
                          </a:xfrm>
                          <a:custGeom>
                            <a:avLst/>
                            <a:gdLst/>
                            <a:ahLst/>
                            <a:cxnLst/>
                            <a:pathLst>
                              <a:path w="4325" h="1791">
                                <a:moveTo>
                                  <a:pt x="3150" y="1790"/>
                                </a:moveTo>
                                <a:lnTo>
                                  <a:pt x="3252" y="1786"/>
                                </a:lnTo>
                                <a:lnTo>
                                  <a:pt x="3349" y="1775"/>
                                </a:lnTo>
                                <a:lnTo>
                                  <a:pt x="3440" y="1756"/>
                                </a:lnTo>
                                <a:lnTo>
                                  <a:pt x="3522" y="1732"/>
                                </a:lnTo>
                                <a:lnTo>
                                  <a:pt x="3596" y="1702"/>
                                </a:lnTo>
                                <a:lnTo>
                                  <a:pt x="3658" y="1667"/>
                                </a:lnTo>
                                <a:lnTo>
                                  <a:pt x="3710" y="1628"/>
                                </a:lnTo>
                                <a:lnTo>
                                  <a:pt x="3772" y="1539"/>
                                </a:lnTo>
                                <a:lnTo>
                                  <a:pt x="3780" y="1491"/>
                                </a:lnTo>
                                <a:lnTo>
                                  <a:pt x="3780" y="746"/>
                                </a:lnTo>
                                <a:lnTo>
                                  <a:pt x="4325" y="627"/>
                                </a:lnTo>
                                <a:lnTo>
                                  <a:pt x="3780" y="298"/>
                                </a:lnTo>
                                <a:lnTo>
                                  <a:pt x="3772" y="250"/>
                                </a:lnTo>
                                <a:lnTo>
                                  <a:pt x="3748" y="204"/>
                                </a:lnTo>
                                <a:lnTo>
                                  <a:pt x="3658" y="122"/>
                                </a:lnTo>
                                <a:lnTo>
                                  <a:pt x="3596" y="87"/>
                                </a:lnTo>
                                <a:lnTo>
                                  <a:pt x="3522" y="57"/>
                                </a:lnTo>
                                <a:lnTo>
                                  <a:pt x="3440" y="33"/>
                                </a:lnTo>
                                <a:lnTo>
                                  <a:pt x="3349" y="15"/>
                                </a:lnTo>
                                <a:lnTo>
                                  <a:pt x="3252" y="3"/>
                                </a:lnTo>
                                <a:lnTo>
                                  <a:pt x="3150" y="0"/>
                                </a:lnTo>
                                <a:lnTo>
                                  <a:pt x="630" y="0"/>
                                </a:lnTo>
                                <a:lnTo>
                                  <a:pt x="528" y="3"/>
                                </a:lnTo>
                                <a:lnTo>
                                  <a:pt x="431" y="15"/>
                                </a:lnTo>
                                <a:lnTo>
                                  <a:pt x="340" y="33"/>
                                </a:lnTo>
                                <a:lnTo>
                                  <a:pt x="258" y="57"/>
                                </a:lnTo>
                                <a:lnTo>
                                  <a:pt x="185" y="87"/>
                                </a:lnTo>
                                <a:lnTo>
                                  <a:pt x="122" y="122"/>
                                </a:lnTo>
                                <a:lnTo>
                                  <a:pt x="70" y="161"/>
                                </a:lnTo>
                                <a:lnTo>
                                  <a:pt x="8" y="250"/>
                                </a:lnTo>
                                <a:lnTo>
                                  <a:pt x="0" y="298"/>
                                </a:lnTo>
                                <a:lnTo>
                                  <a:pt x="0" y="1491"/>
                                </a:lnTo>
                                <a:lnTo>
                                  <a:pt x="32" y="1585"/>
                                </a:lnTo>
                                <a:lnTo>
                                  <a:pt x="122" y="1667"/>
                                </a:lnTo>
                                <a:lnTo>
                                  <a:pt x="184" y="1702"/>
                                </a:lnTo>
                                <a:lnTo>
                                  <a:pt x="258" y="1732"/>
                                </a:lnTo>
                                <a:lnTo>
                                  <a:pt x="340" y="1756"/>
                                </a:lnTo>
                                <a:lnTo>
                                  <a:pt x="431" y="1775"/>
                                </a:lnTo>
                                <a:lnTo>
                                  <a:pt x="528" y="1786"/>
                                </a:lnTo>
                                <a:lnTo>
                                  <a:pt x="630" y="1790"/>
                                </a:lnTo>
                                <a:lnTo>
                                  <a:pt x="3150" y="1790"/>
                                </a:lnTo>
                                <a:close/>
                              </a:path>
                            </a:pathLst>
                          </a:custGeom>
                          <a:noFill/>
                          <a:ln w="9525" cap="flat" cmpd="sng">
                            <a:solidFill>
                              <a:srgbClr val="FF0000"/>
                            </a:solidFill>
                            <a:prstDash val="solid"/>
                            <a:headEnd type="none" w="med" len="med"/>
                            <a:tailEnd type="none" w="med" len="med"/>
                          </a:ln>
                        </wps:spPr>
                        <wps:bodyPr upright="1"/>
                      </wps:wsp>
                      <wps:wsp>
                        <wps:cNvPr id="146" name="文本框 90"/>
                        <wps:cNvSpPr txBox="1"/>
                        <wps:spPr>
                          <a:xfrm>
                            <a:off x="532" y="360"/>
                            <a:ext cx="4340" cy="1806"/>
                          </a:xfrm>
                          <a:prstGeom prst="rect">
                            <a:avLst/>
                          </a:prstGeom>
                          <a:noFill/>
                          <a:ln>
                            <a:noFill/>
                          </a:ln>
                        </wps:spPr>
                        <wps:txbx>
                          <w:txbxContent>
                            <w:p>
                              <w:pPr>
                                <w:spacing w:before="2" w:line="240" w:lineRule="auto"/>
                                <w:rPr>
                                  <w:sz w:val="16"/>
                                </w:rPr>
                              </w:pPr>
                            </w:p>
                            <w:p>
                              <w:pPr>
                                <w:spacing w:before="0" w:line="324" w:lineRule="auto"/>
                                <w:ind w:left="285" w:right="828" w:firstLine="0"/>
                                <w:jc w:val="both"/>
                                <w:rPr>
                                  <w:rFonts w:hint="eastAsia" w:ascii="宋体" w:hAnsi="宋体" w:eastAsia="宋体"/>
                                  <w:sz w:val="18"/>
                                </w:rPr>
                              </w:pPr>
                              <w:r>
                                <w:rPr>
                                  <w:rFonts w:hint="eastAsia" w:ascii="宋体" w:hAnsi="宋体" w:eastAsia="宋体"/>
                                  <w:color w:val="FF0000"/>
                                  <w:spacing w:val="-4"/>
                                  <w:sz w:val="18"/>
                                </w:rPr>
                                <w:t>较长的公式，如必须转行时，最好在等号</w:t>
                              </w:r>
                              <w:r>
                                <w:rPr>
                                  <w:rFonts w:hint="eastAsia" w:ascii="宋体" w:hAnsi="宋体" w:eastAsia="宋体"/>
                                  <w:color w:val="FF0000"/>
                                  <w:spacing w:val="3"/>
                                  <w:sz w:val="18"/>
                                </w:rPr>
                                <w:t>处转行</w:t>
                              </w:r>
                              <w:r>
                                <w:rPr>
                                  <w:color w:val="FF0000"/>
                                  <w:spacing w:val="4"/>
                                  <w:sz w:val="18"/>
                                </w:rPr>
                                <w:t>,</w:t>
                              </w:r>
                              <w:r>
                                <w:rPr>
                                  <w:rFonts w:hint="eastAsia" w:ascii="宋体" w:hAnsi="宋体" w:eastAsia="宋体"/>
                                  <w:color w:val="FF0000"/>
                                  <w:spacing w:val="1"/>
                                  <w:sz w:val="18"/>
                                </w:rPr>
                                <w:t>如做不到这一点</w:t>
                              </w:r>
                              <w:r>
                                <w:rPr>
                                  <w:color w:val="FF0000"/>
                                  <w:spacing w:val="4"/>
                                  <w:sz w:val="18"/>
                                </w:rPr>
                                <w:t>,</w:t>
                              </w:r>
                              <w:r>
                                <w:rPr>
                                  <w:rFonts w:hint="eastAsia" w:ascii="宋体" w:hAnsi="宋体" w:eastAsia="宋体"/>
                                  <w:color w:val="FF0000"/>
                                  <w:spacing w:val="1"/>
                                  <w:sz w:val="18"/>
                                </w:rPr>
                                <w:t>要在</w:t>
                              </w:r>
                              <w:r>
                                <w:rPr>
                                  <w:color w:val="FF0000"/>
                                  <w:spacing w:val="2"/>
                                  <w:sz w:val="18"/>
                                </w:rPr>
                                <w:t>+</w:t>
                              </w:r>
                              <w:r>
                                <w:rPr>
                                  <w:rFonts w:hint="eastAsia" w:ascii="宋体" w:hAnsi="宋体" w:eastAsia="宋体"/>
                                  <w:color w:val="FF0000"/>
                                  <w:spacing w:val="2"/>
                                  <w:sz w:val="18"/>
                                </w:rPr>
                                <w:t>，</w:t>
                              </w:r>
                              <w:r>
                                <w:rPr>
                                  <w:color w:val="FF0000"/>
                                  <w:spacing w:val="2"/>
                                  <w:sz w:val="18"/>
                                </w:rPr>
                                <w:t>-</w:t>
                              </w:r>
                              <w:r>
                                <w:rPr>
                                  <w:rFonts w:hint="eastAsia" w:ascii="宋体" w:hAnsi="宋体" w:eastAsia="宋体"/>
                                  <w:color w:val="FF0000"/>
                                  <w:spacing w:val="2"/>
                                  <w:sz w:val="18"/>
                                </w:rPr>
                                <w:t>，</w:t>
                              </w:r>
                              <w:r>
                                <w:rPr>
                                  <w:color w:val="FF0000"/>
                                  <w:spacing w:val="2"/>
                                  <w:sz w:val="18"/>
                                </w:rPr>
                                <w:t>×</w:t>
                              </w:r>
                              <w:r>
                                <w:rPr>
                                  <w:rFonts w:hint="eastAsia" w:ascii="宋体" w:hAnsi="宋体" w:eastAsia="宋体"/>
                                  <w:color w:val="FF0000"/>
                                  <w:spacing w:val="2"/>
                                  <w:sz w:val="18"/>
                                </w:rPr>
                                <w:t>，</w:t>
                              </w:r>
                              <w:r>
                                <w:rPr>
                                  <w:color w:val="FF0000"/>
                                  <w:spacing w:val="2"/>
                                  <w:sz w:val="18"/>
                                </w:rPr>
                                <w:t xml:space="preserve">÷ </w:t>
                              </w:r>
                              <w:r>
                                <w:rPr>
                                  <w:rFonts w:hint="eastAsia" w:ascii="宋体" w:hAnsi="宋体" w:eastAsia="宋体"/>
                                  <w:color w:val="FF0000"/>
                                  <w:spacing w:val="-3"/>
                                  <w:sz w:val="18"/>
                                </w:rPr>
                                <w:t>等数学符号处转行。数学符号应写在转行</w:t>
                              </w:r>
                              <w:r>
                                <w:rPr>
                                  <w:rFonts w:hint="eastAsia" w:ascii="宋体" w:hAnsi="宋体" w:eastAsia="宋体"/>
                                  <w:color w:val="FF0000"/>
                                  <w:sz w:val="18"/>
                                </w:rPr>
                                <w:t>处的行首。上下式尽可能在等号</w:t>
                              </w:r>
                              <w:r>
                                <w:rPr>
                                  <w:color w:val="FF0000"/>
                                  <w:sz w:val="18"/>
                                </w:rPr>
                                <w:t>“</w:t>
                              </w:r>
                              <w:r>
                                <w:rPr>
                                  <w:rFonts w:hint="eastAsia" w:ascii="宋体" w:hAnsi="宋体" w:eastAsia="宋体"/>
                                  <w:color w:val="FF0000"/>
                                  <w:sz w:val="18"/>
                                </w:rPr>
                                <w:t>＝</w:t>
                              </w:r>
                              <w:r>
                                <w:rPr>
                                  <w:color w:val="FF0000"/>
                                  <w:sz w:val="18"/>
                                </w:rPr>
                                <w:t>”</w:t>
                              </w:r>
                              <w:r>
                                <w:rPr>
                                  <w:rFonts w:hint="eastAsia" w:ascii="宋体" w:hAnsi="宋体" w:eastAsia="宋体"/>
                                  <w:color w:val="FF0000"/>
                                  <w:spacing w:val="-7"/>
                                  <w:sz w:val="18"/>
                                </w:rPr>
                                <w:t>处对</w:t>
                              </w:r>
                              <w:r>
                                <w:rPr>
                                  <w:rFonts w:hint="eastAsia" w:ascii="宋体" w:hAnsi="宋体" w:eastAsia="宋体"/>
                                  <w:color w:val="FF0000"/>
                                  <w:sz w:val="18"/>
                                </w:rPr>
                                <w:t>齐。</w:t>
                              </w:r>
                            </w:p>
                          </w:txbxContent>
                        </wps:txbx>
                        <wps:bodyPr lIns="0" tIns="0" rIns="0" bIns="0" upright="1"/>
                      </wps:wsp>
                    </wpg:wgp>
                  </a:graphicData>
                </a:graphic>
              </wp:anchor>
            </w:drawing>
          </mc:Choice>
          <mc:Fallback>
            <w:pict>
              <v:group id="组合 88" o:spid="_x0000_s1026" o:spt="203" style="position:absolute;left:0pt;margin-left:26.6pt;margin-top:18pt;height:90.3pt;width:217pt;mso-position-horizontal-relative:page;mso-wrap-distance-bottom:0pt;mso-wrap-distance-top:0pt;z-index:-251618304;mso-width-relative:page;mso-height-relative:page;" coordorigin="533,360" coordsize="4340,1806" o:gfxdata="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">
                <o:lock v:ext="edit" aspectratio="f"/>
                <v:shape id="任意多边形 89" o:spid="_x0000_s1026" o:spt="100" style="position:absolute;left:540;top:367;height:1791;width:4325;" filled="f" stroked="t" coordsize="4325,1791" o:gfxdata="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m1RrsAAADc&#10;AAAADwAAAAAAAAABACAAAAAiAAAAZHJzL2Rvd25yZXYueG1sUEsBAhQAFAAAAAgAh07iQDMvBZ47&#10;AAAAOQAAABAAAAAAAAAAAQAgAAAACgEAAGRycy9zaGFwZXhtbC54bWxQSwUGAAAAAAYABgBbAQAA&#10;tAMAAAAA&#10;" path="m3150,1790l3252,1786,3349,1775,3440,1756,3522,1732,3596,1702,3658,1667,3710,1628,3772,1539,3780,1491,3780,746,4325,627,3780,298,3772,250,3748,204,3658,122,3596,87,3522,57,3440,33,3349,15,3252,3,3150,0,630,0,528,3,431,15,340,33,258,57,185,87,122,122,70,161,8,250,0,298,0,1491,32,1585,122,1667,184,1702,258,1732,340,1756,431,1775,528,1786,630,1790,3150,1790xe">
                  <v:fill on="f" focussize="0,0"/>
                  <v:stroke color="#FF0000" joinstyle="round"/>
                  <v:imagedata o:title=""/>
                  <o:lock v:ext="edit" aspectratio="f"/>
                </v:shape>
                <v:shape id="文本框 90" o:spid="_x0000_s1026" o:spt="202" type="#_x0000_t202" style="position:absolute;left:532;top:360;height:1806;width:4340;"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2" w:line="240" w:lineRule="auto"/>
                          <w:rPr>
                            <w:sz w:val="16"/>
                          </w:rPr>
                        </w:pPr>
                      </w:p>
                      <w:p>
                        <w:pPr>
                          <w:spacing w:before="0" w:line="324" w:lineRule="auto"/>
                          <w:ind w:left="285" w:right="828" w:firstLine="0"/>
                          <w:jc w:val="both"/>
                          <w:rPr>
                            <w:rFonts w:hint="eastAsia" w:ascii="宋体" w:hAnsi="宋体" w:eastAsia="宋体"/>
                            <w:sz w:val="18"/>
                          </w:rPr>
                        </w:pPr>
                        <w:r>
                          <w:rPr>
                            <w:rFonts w:hint="eastAsia" w:ascii="宋体" w:hAnsi="宋体" w:eastAsia="宋体"/>
                            <w:color w:val="FF0000"/>
                            <w:spacing w:val="-4"/>
                            <w:sz w:val="18"/>
                          </w:rPr>
                          <w:t>较长的公式，如必须转行时，最好在等号</w:t>
                        </w:r>
                        <w:r>
                          <w:rPr>
                            <w:rFonts w:hint="eastAsia" w:ascii="宋体" w:hAnsi="宋体" w:eastAsia="宋体"/>
                            <w:color w:val="FF0000"/>
                            <w:spacing w:val="3"/>
                            <w:sz w:val="18"/>
                          </w:rPr>
                          <w:t>处转行</w:t>
                        </w:r>
                        <w:r>
                          <w:rPr>
                            <w:color w:val="FF0000"/>
                            <w:spacing w:val="4"/>
                            <w:sz w:val="18"/>
                          </w:rPr>
                          <w:t>,</w:t>
                        </w:r>
                        <w:r>
                          <w:rPr>
                            <w:rFonts w:hint="eastAsia" w:ascii="宋体" w:hAnsi="宋体" w:eastAsia="宋体"/>
                            <w:color w:val="FF0000"/>
                            <w:spacing w:val="1"/>
                            <w:sz w:val="18"/>
                          </w:rPr>
                          <w:t>如做不到这一点</w:t>
                        </w:r>
                        <w:r>
                          <w:rPr>
                            <w:color w:val="FF0000"/>
                            <w:spacing w:val="4"/>
                            <w:sz w:val="18"/>
                          </w:rPr>
                          <w:t>,</w:t>
                        </w:r>
                        <w:r>
                          <w:rPr>
                            <w:rFonts w:hint="eastAsia" w:ascii="宋体" w:hAnsi="宋体" w:eastAsia="宋体"/>
                            <w:color w:val="FF0000"/>
                            <w:spacing w:val="1"/>
                            <w:sz w:val="18"/>
                          </w:rPr>
                          <w:t>要在</w:t>
                        </w:r>
                        <w:r>
                          <w:rPr>
                            <w:color w:val="FF0000"/>
                            <w:spacing w:val="2"/>
                            <w:sz w:val="18"/>
                          </w:rPr>
                          <w:t>+</w:t>
                        </w:r>
                        <w:r>
                          <w:rPr>
                            <w:rFonts w:hint="eastAsia" w:ascii="宋体" w:hAnsi="宋体" w:eastAsia="宋体"/>
                            <w:color w:val="FF0000"/>
                            <w:spacing w:val="2"/>
                            <w:sz w:val="18"/>
                          </w:rPr>
                          <w:t>，</w:t>
                        </w:r>
                        <w:r>
                          <w:rPr>
                            <w:color w:val="FF0000"/>
                            <w:spacing w:val="2"/>
                            <w:sz w:val="18"/>
                          </w:rPr>
                          <w:t>-</w:t>
                        </w:r>
                        <w:r>
                          <w:rPr>
                            <w:rFonts w:hint="eastAsia" w:ascii="宋体" w:hAnsi="宋体" w:eastAsia="宋体"/>
                            <w:color w:val="FF0000"/>
                            <w:spacing w:val="2"/>
                            <w:sz w:val="18"/>
                          </w:rPr>
                          <w:t>，</w:t>
                        </w:r>
                        <w:r>
                          <w:rPr>
                            <w:color w:val="FF0000"/>
                            <w:spacing w:val="2"/>
                            <w:sz w:val="18"/>
                          </w:rPr>
                          <w:t>×</w:t>
                        </w:r>
                        <w:r>
                          <w:rPr>
                            <w:rFonts w:hint="eastAsia" w:ascii="宋体" w:hAnsi="宋体" w:eastAsia="宋体"/>
                            <w:color w:val="FF0000"/>
                            <w:spacing w:val="2"/>
                            <w:sz w:val="18"/>
                          </w:rPr>
                          <w:t>，</w:t>
                        </w:r>
                        <w:r>
                          <w:rPr>
                            <w:color w:val="FF0000"/>
                            <w:spacing w:val="2"/>
                            <w:sz w:val="18"/>
                          </w:rPr>
                          <w:t xml:space="preserve">÷ </w:t>
                        </w:r>
                        <w:r>
                          <w:rPr>
                            <w:rFonts w:hint="eastAsia" w:ascii="宋体" w:hAnsi="宋体" w:eastAsia="宋体"/>
                            <w:color w:val="FF0000"/>
                            <w:spacing w:val="-3"/>
                            <w:sz w:val="18"/>
                          </w:rPr>
                          <w:t>等数学符号处转行。数学符号应写在转行</w:t>
                        </w:r>
                        <w:r>
                          <w:rPr>
                            <w:rFonts w:hint="eastAsia" w:ascii="宋体" w:hAnsi="宋体" w:eastAsia="宋体"/>
                            <w:color w:val="FF0000"/>
                            <w:sz w:val="18"/>
                          </w:rPr>
                          <w:t>处的行首。上下式尽可能在等号</w:t>
                        </w:r>
                        <w:r>
                          <w:rPr>
                            <w:color w:val="FF0000"/>
                            <w:sz w:val="18"/>
                          </w:rPr>
                          <w:t>“</w:t>
                        </w:r>
                        <w:r>
                          <w:rPr>
                            <w:rFonts w:hint="eastAsia" w:ascii="宋体" w:hAnsi="宋体" w:eastAsia="宋体"/>
                            <w:color w:val="FF0000"/>
                            <w:sz w:val="18"/>
                          </w:rPr>
                          <w:t>＝</w:t>
                        </w:r>
                        <w:r>
                          <w:rPr>
                            <w:color w:val="FF0000"/>
                            <w:sz w:val="18"/>
                          </w:rPr>
                          <w:t>”</w:t>
                        </w:r>
                        <w:r>
                          <w:rPr>
                            <w:rFonts w:hint="eastAsia" w:ascii="宋体" w:hAnsi="宋体" w:eastAsia="宋体"/>
                            <w:color w:val="FF0000"/>
                            <w:spacing w:val="-7"/>
                            <w:sz w:val="18"/>
                          </w:rPr>
                          <w:t>处对</w:t>
                        </w:r>
                        <w:r>
                          <w:rPr>
                            <w:rFonts w:hint="eastAsia" w:ascii="宋体" w:hAnsi="宋体" w:eastAsia="宋体"/>
                            <w:color w:val="FF0000"/>
                            <w:sz w:val="18"/>
                          </w:rPr>
                          <w:t>齐。</w:t>
                        </w:r>
                      </w:p>
                    </w:txbxContent>
                  </v:textbox>
                </v:shape>
                <w10:wrap type="topAndBottom"/>
              </v:group>
            </w:pict>
          </mc:Fallback>
        </mc:AlternateContent>
      </w:r>
    </w:p>
    <w:p>
      <w:pPr>
        <w:pStyle w:val="8"/>
        <w:spacing w:before="7"/>
        <w:rPr>
          <w:sz w:val="26"/>
        </w:rPr>
      </w:pPr>
      <w:r>
        <w:br w:type="column"/>
      </w:r>
    </w:p>
    <w:p>
      <w:pPr>
        <w:pStyle w:val="8"/>
        <w:ind w:left="2389" w:right="1666"/>
        <w:jc w:val="center"/>
        <w:rPr>
          <w:rFonts w:hint="eastAsia" w:ascii="宋体" w:eastAsia="宋体"/>
        </w:rPr>
      </w:pPr>
      <w:r>
        <w:rPr>
          <w:rFonts w:hint="eastAsia" w:ascii="宋体" w:eastAsia="宋体"/>
        </w:rPr>
        <w:t>（</w:t>
      </w:r>
      <w:r>
        <w:t>2-1</w:t>
      </w:r>
      <w:r>
        <w:rPr>
          <w:rFonts w:hint="eastAsia" w:ascii="宋体" w:eastAsia="宋体"/>
        </w:rPr>
        <w:t>）</w:t>
      </w: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rPr>
          <w:rFonts w:ascii="宋体"/>
          <w:sz w:val="22"/>
        </w:rPr>
      </w:pPr>
    </w:p>
    <w:p>
      <w:pPr>
        <w:pStyle w:val="8"/>
        <w:spacing w:before="3"/>
        <w:rPr>
          <w:rFonts w:ascii="宋体"/>
          <w:sz w:val="27"/>
        </w:rPr>
      </w:pPr>
    </w:p>
    <w:p>
      <w:pPr>
        <w:spacing w:before="0"/>
        <w:ind w:left="2507" w:right="0" w:firstLine="0"/>
        <w:jc w:val="left"/>
        <w:rPr>
          <w:rFonts w:hint="eastAsia" w:ascii="宋体" w:eastAsia="宋体"/>
          <w:sz w:val="20"/>
        </w:rPr>
      </w:pPr>
      <w:r>
        <w:drawing>
          <wp:anchor distT="0" distB="0" distL="0" distR="0" simplePos="0" relativeHeight="251701248" behindDoc="0" locked="0" layoutInCell="1" allowOverlap="1">
            <wp:simplePos x="0" y="0"/>
            <wp:positionH relativeFrom="page">
              <wp:posOffset>3218815</wp:posOffset>
            </wp:positionH>
            <wp:positionV relativeFrom="paragraph">
              <wp:posOffset>-1019175</wp:posOffset>
            </wp:positionV>
            <wp:extent cx="2000885" cy="112585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4" cstate="print"/>
                    <a:stretch>
                      <a:fillRect/>
                    </a:stretch>
                  </pic:blipFill>
                  <pic:spPr>
                    <a:xfrm>
                      <a:off x="0" y="0"/>
                      <a:ext cx="2000774" cy="1126155"/>
                    </a:xfrm>
                    <a:prstGeom prst="rect">
                      <a:avLst/>
                    </a:prstGeom>
                  </pic:spPr>
                </pic:pic>
              </a:graphicData>
            </a:graphic>
          </wp:anchor>
        </w:drawing>
      </w:r>
      <w:r>
        <w:rPr>
          <w:rFonts w:hint="eastAsia" w:ascii="宋体" w:eastAsia="宋体"/>
          <w:sz w:val="20"/>
        </w:rPr>
        <w:t>（2-2）</w:t>
      </w:r>
    </w:p>
    <w:p>
      <w:pPr>
        <w:spacing w:after="0"/>
        <w:jc w:val="left"/>
        <w:rPr>
          <w:rFonts w:hint="eastAsia" w:ascii="宋体" w:eastAsia="宋体"/>
          <w:sz w:val="20"/>
        </w:rPr>
        <w:sectPr>
          <w:type w:val="continuous"/>
          <w:pgSz w:w="11910" w:h="16840"/>
          <w:pgMar w:top="1600" w:right="140" w:bottom="280" w:left="240" w:header="720" w:footer="720" w:gutter="0"/>
          <w:cols w:equalWidth="0" w:num="2">
            <w:col w:w="6694" w:space="40"/>
            <w:col w:w="4796"/>
          </w:cols>
        </w:sect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8"/>
        <w:rPr>
          <w:rFonts w:ascii="宋体"/>
          <w:sz w:val="27"/>
        </w:rPr>
      </w:pPr>
    </w:p>
    <w:p>
      <w:pPr>
        <w:pStyle w:val="7"/>
        <w:spacing w:before="71"/>
        <w:ind w:left="699" w:right="482"/>
      </w:pPr>
      <w:r>
        <mc:AlternateContent>
          <mc:Choice Requires="wpg">
            <w:drawing>
              <wp:anchor distT="0" distB="0" distL="114300" distR="114300" simplePos="0" relativeHeight="251699200" behindDoc="0" locked="0" layoutInCell="1" allowOverlap="1">
                <wp:simplePos x="0" y="0"/>
                <wp:positionH relativeFrom="page">
                  <wp:posOffset>337820</wp:posOffset>
                </wp:positionH>
                <wp:positionV relativeFrom="paragraph">
                  <wp:posOffset>-1131570</wp:posOffset>
                </wp:positionV>
                <wp:extent cx="2638425" cy="1268730"/>
                <wp:effectExtent l="635" t="635" r="12700" b="10795"/>
                <wp:wrapNone/>
                <wp:docPr id="150" name="组合 91"/>
                <wp:cNvGraphicFramePr/>
                <a:graphic xmlns:a="http://schemas.openxmlformats.org/drawingml/2006/main">
                  <a:graphicData uri="http://schemas.microsoft.com/office/word/2010/wordprocessingGroup">
                    <wpg:wgp>
                      <wpg:cNvGrpSpPr/>
                      <wpg:grpSpPr>
                        <a:xfrm>
                          <a:off x="0" y="0"/>
                          <a:ext cx="2638425" cy="1268730"/>
                          <a:chOff x="533" y="-1782"/>
                          <a:chExt cx="4155" cy="1998"/>
                        </a:xfrm>
                      </wpg:grpSpPr>
                      <wps:wsp>
                        <wps:cNvPr id="148" name="任意多边形 92"/>
                        <wps:cNvSpPr/>
                        <wps:spPr>
                          <a:xfrm>
                            <a:off x="540" y="-1775"/>
                            <a:ext cx="4140" cy="1983"/>
                          </a:xfrm>
                          <a:custGeom>
                            <a:avLst/>
                            <a:gdLst/>
                            <a:ahLst/>
                            <a:cxnLst/>
                            <a:pathLst>
                              <a:path w="4140" h="1983">
                                <a:moveTo>
                                  <a:pt x="3450" y="1560"/>
                                </a:moveTo>
                                <a:lnTo>
                                  <a:pt x="3552" y="1558"/>
                                </a:lnTo>
                                <a:lnTo>
                                  <a:pt x="3649" y="1549"/>
                                </a:lnTo>
                                <a:lnTo>
                                  <a:pt x="3741" y="1536"/>
                                </a:lnTo>
                                <a:lnTo>
                                  <a:pt x="3825" y="1519"/>
                                </a:lnTo>
                                <a:lnTo>
                                  <a:pt x="3902" y="1497"/>
                                </a:lnTo>
                                <a:lnTo>
                                  <a:pt x="3971" y="1471"/>
                                </a:lnTo>
                                <a:lnTo>
                                  <a:pt x="4029" y="1442"/>
                                </a:lnTo>
                                <a:lnTo>
                                  <a:pt x="4111" y="1375"/>
                                </a:lnTo>
                                <a:lnTo>
                                  <a:pt x="4140" y="1300"/>
                                </a:lnTo>
                                <a:lnTo>
                                  <a:pt x="4140" y="261"/>
                                </a:lnTo>
                                <a:lnTo>
                                  <a:pt x="4111" y="186"/>
                                </a:lnTo>
                                <a:lnTo>
                                  <a:pt x="4029" y="119"/>
                                </a:lnTo>
                                <a:lnTo>
                                  <a:pt x="3971" y="90"/>
                                </a:lnTo>
                                <a:lnTo>
                                  <a:pt x="3902" y="64"/>
                                </a:lnTo>
                                <a:lnTo>
                                  <a:pt x="3825" y="42"/>
                                </a:lnTo>
                                <a:lnTo>
                                  <a:pt x="3741" y="25"/>
                                </a:lnTo>
                                <a:lnTo>
                                  <a:pt x="3649" y="11"/>
                                </a:lnTo>
                                <a:lnTo>
                                  <a:pt x="3552" y="3"/>
                                </a:lnTo>
                                <a:lnTo>
                                  <a:pt x="3450" y="0"/>
                                </a:lnTo>
                                <a:lnTo>
                                  <a:pt x="690" y="0"/>
                                </a:lnTo>
                                <a:lnTo>
                                  <a:pt x="588" y="3"/>
                                </a:lnTo>
                                <a:lnTo>
                                  <a:pt x="491" y="11"/>
                                </a:lnTo>
                                <a:lnTo>
                                  <a:pt x="399" y="25"/>
                                </a:lnTo>
                                <a:lnTo>
                                  <a:pt x="314" y="42"/>
                                </a:lnTo>
                                <a:lnTo>
                                  <a:pt x="237" y="64"/>
                                </a:lnTo>
                                <a:lnTo>
                                  <a:pt x="169" y="90"/>
                                </a:lnTo>
                                <a:lnTo>
                                  <a:pt x="111" y="119"/>
                                </a:lnTo>
                                <a:lnTo>
                                  <a:pt x="29" y="186"/>
                                </a:lnTo>
                                <a:lnTo>
                                  <a:pt x="0" y="261"/>
                                </a:lnTo>
                                <a:lnTo>
                                  <a:pt x="0" y="1300"/>
                                </a:lnTo>
                                <a:lnTo>
                                  <a:pt x="29" y="1375"/>
                                </a:lnTo>
                                <a:lnTo>
                                  <a:pt x="111" y="1442"/>
                                </a:lnTo>
                                <a:lnTo>
                                  <a:pt x="169" y="1471"/>
                                </a:lnTo>
                                <a:lnTo>
                                  <a:pt x="237" y="1497"/>
                                </a:lnTo>
                                <a:lnTo>
                                  <a:pt x="314" y="1519"/>
                                </a:lnTo>
                                <a:lnTo>
                                  <a:pt x="399" y="1536"/>
                                </a:lnTo>
                                <a:lnTo>
                                  <a:pt x="491" y="1549"/>
                                </a:lnTo>
                                <a:lnTo>
                                  <a:pt x="588" y="1558"/>
                                </a:lnTo>
                                <a:lnTo>
                                  <a:pt x="690" y="1560"/>
                                </a:lnTo>
                                <a:lnTo>
                                  <a:pt x="2414" y="1560"/>
                                </a:lnTo>
                                <a:lnTo>
                                  <a:pt x="3989" y="1983"/>
                                </a:lnTo>
                                <a:lnTo>
                                  <a:pt x="3450" y="1560"/>
                                </a:lnTo>
                                <a:close/>
                              </a:path>
                            </a:pathLst>
                          </a:custGeom>
                          <a:noFill/>
                          <a:ln w="9525" cap="flat" cmpd="sng">
                            <a:solidFill>
                              <a:srgbClr val="FF0000"/>
                            </a:solidFill>
                            <a:prstDash val="solid"/>
                            <a:headEnd type="none" w="med" len="med"/>
                            <a:tailEnd type="none" w="med" len="med"/>
                          </a:ln>
                        </wps:spPr>
                        <wps:bodyPr upright="1"/>
                      </wps:wsp>
                      <wps:wsp>
                        <wps:cNvPr id="149" name="文本框 93"/>
                        <wps:cNvSpPr txBox="1"/>
                        <wps:spPr>
                          <a:xfrm>
                            <a:off x="532" y="-1783"/>
                            <a:ext cx="4155" cy="1998"/>
                          </a:xfrm>
                          <a:prstGeom prst="rect">
                            <a:avLst/>
                          </a:prstGeom>
                          <a:noFill/>
                          <a:ln>
                            <a:noFill/>
                          </a:ln>
                        </wps:spPr>
                        <wps:txbx>
                          <w:txbxContent>
                            <w:p>
                              <w:pPr>
                                <w:spacing w:before="11" w:line="240" w:lineRule="auto"/>
                                <w:rPr>
                                  <w:rFonts w:ascii="宋体"/>
                                  <w:sz w:val="13"/>
                                </w:rPr>
                              </w:pPr>
                            </w:p>
                            <w:p>
                              <w:pPr>
                                <w:spacing w:before="0" w:line="324" w:lineRule="auto"/>
                                <w:ind w:left="299" w:right="208" w:firstLine="0"/>
                                <w:jc w:val="left"/>
                                <w:rPr>
                                  <w:rFonts w:hint="eastAsia" w:ascii="宋体" w:eastAsia="宋体"/>
                                  <w:sz w:val="18"/>
                                </w:rPr>
                              </w:pPr>
                              <w:r>
                                <w:rPr>
                                  <w:rFonts w:hint="eastAsia" w:ascii="宋体" w:eastAsia="宋体"/>
                                  <w:color w:val="FF0000"/>
                                  <w:spacing w:val="-4"/>
                                  <w:sz w:val="18"/>
                                </w:rPr>
                                <w:t>表题应写在表格上方正中，表序写在表题左方</w:t>
                              </w:r>
                              <w:r>
                                <w:rPr>
                                  <w:rFonts w:hint="eastAsia" w:ascii="宋体" w:eastAsia="宋体"/>
                                  <w:color w:val="FF0000"/>
                                  <w:spacing w:val="-14"/>
                                  <w:sz w:val="18"/>
                                </w:rPr>
                                <w:t xml:space="preserve">不加标点，空一格写表题，表题末尾不加标点， </w:t>
                              </w:r>
                              <w:r>
                                <w:rPr>
                                  <w:rFonts w:hint="eastAsia" w:ascii="宋体" w:eastAsia="宋体"/>
                                  <w:color w:val="FF0000"/>
                                  <w:spacing w:val="-5"/>
                                  <w:sz w:val="18"/>
                                </w:rPr>
                                <w:t>全文的表格统一编序，也可以逐章编序，表序必须连续，表格格式采用简明三线表。</w:t>
                              </w:r>
                            </w:p>
                          </w:txbxContent>
                        </wps:txbx>
                        <wps:bodyPr lIns="0" tIns="0" rIns="0" bIns="0" upright="1"/>
                      </wps:wsp>
                    </wpg:wgp>
                  </a:graphicData>
                </a:graphic>
              </wp:anchor>
            </w:drawing>
          </mc:Choice>
          <mc:Fallback>
            <w:pict>
              <v:group id="组合 91" o:spid="_x0000_s1026" o:spt="203" style="position:absolute;left:0pt;margin-left:26.6pt;margin-top:-89.1pt;height:99.9pt;width:207.75pt;mso-position-horizontal-relative:page;z-index:251699200;mso-width-relative:page;mso-height-relative:page;" coordorigin="533,-1782" coordsize="4155,1998" o:gfxdata="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CsI3GdsAAAAKAQAADwAAAAAAAAABACAAAAAiAAAAZHJzL2Rvd25yZXYueG1s&#10;UEsBAhQAFAAAAAgAh07iQABrIr5oBAAA7Q0AAA4AAAAAAAAAAQAgAAAAKgEAAGRycy9lMm9Eb2Mu&#10;eG1sUEsFBgAAAAAGAAYAWQEAAAQIAAAAAA==&#10;">
                <o:lock v:ext="edit" aspectratio="f"/>
                <v:shape id="任意多边形 92" o:spid="_x0000_s1026" o:spt="100" style="position:absolute;left:540;top:-1775;height:1983;width:4140;" filled="f" stroked="t" coordsize="4140,1983" o:gfxdata="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m9F74A&#10;AADcAAAADwAAAAAAAAABACAAAAAiAAAAZHJzL2Rvd25yZXYueG1sUEsBAhQAFAAAAAgAh07iQDMv&#10;BZ47AAAAOQAAABAAAAAAAAAAAQAgAAAADQEAAGRycy9zaGFwZXhtbC54bWxQSwUGAAAAAAYABgBb&#10;AQAAtwMAAAAA&#10;" path="m3450,1560l3552,1558,3649,1549,3741,1536,3825,1519,3902,1497,3971,1471,4029,1442,4111,1375,4140,1300,4140,261,4111,186,4029,119,3971,90,3902,64,3825,42,3741,25,3649,11,3552,3,3450,0,690,0,588,3,491,11,399,25,314,42,237,64,169,90,111,119,29,186,0,261,0,1300,29,1375,111,1442,169,1471,237,1497,314,1519,399,1536,491,1549,588,1558,690,1560,2414,1560,3989,1983,3450,1560xe">
                  <v:fill on="f" focussize="0,0"/>
                  <v:stroke color="#FF0000" joinstyle="round"/>
                  <v:imagedata o:title=""/>
                  <o:lock v:ext="edit" aspectratio="f"/>
                </v:shape>
                <v:shape id="文本框 93" o:spid="_x0000_s1026" o:spt="202" type="#_x0000_t202" style="position:absolute;left:532;top:-1783;height:1998;width:4155;"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1" w:line="240" w:lineRule="auto"/>
                          <w:rPr>
                            <w:rFonts w:ascii="宋体"/>
                            <w:sz w:val="13"/>
                          </w:rPr>
                        </w:pPr>
                      </w:p>
                      <w:p>
                        <w:pPr>
                          <w:spacing w:before="0" w:line="324" w:lineRule="auto"/>
                          <w:ind w:left="299" w:right="208" w:firstLine="0"/>
                          <w:jc w:val="left"/>
                          <w:rPr>
                            <w:rFonts w:hint="eastAsia" w:ascii="宋体" w:eastAsia="宋体"/>
                            <w:sz w:val="18"/>
                          </w:rPr>
                        </w:pPr>
                        <w:r>
                          <w:rPr>
                            <w:rFonts w:hint="eastAsia" w:ascii="宋体" w:eastAsia="宋体"/>
                            <w:color w:val="FF0000"/>
                            <w:spacing w:val="-4"/>
                            <w:sz w:val="18"/>
                          </w:rPr>
                          <w:t>表题应写在表格上方正中，表序写在表题左方</w:t>
                        </w:r>
                        <w:r>
                          <w:rPr>
                            <w:rFonts w:hint="eastAsia" w:ascii="宋体" w:eastAsia="宋体"/>
                            <w:color w:val="FF0000"/>
                            <w:spacing w:val="-14"/>
                            <w:sz w:val="18"/>
                          </w:rPr>
                          <w:t xml:space="preserve">不加标点，空一格写表题，表题末尾不加标点， </w:t>
                        </w:r>
                        <w:r>
                          <w:rPr>
                            <w:rFonts w:hint="eastAsia" w:ascii="宋体" w:eastAsia="宋体"/>
                            <w:color w:val="FF0000"/>
                            <w:spacing w:val="-5"/>
                            <w:sz w:val="18"/>
                          </w:rPr>
                          <w:t>全文的表格统一编序，也可以逐章编序，表序必须连续，表格格式采用简明三线表。</w:t>
                        </w:r>
                      </w:p>
                    </w:txbxContent>
                  </v:textbox>
                </v:shape>
              </v:group>
            </w:pict>
          </mc:Fallback>
        </mc:AlternateContent>
      </w:r>
      <w:r>
        <mc:AlternateContent>
          <mc:Choice Requires="wpg">
            <w:drawing>
              <wp:anchor distT="0" distB="0" distL="114300" distR="114300" simplePos="0" relativeHeight="251679744" behindDoc="1" locked="0" layoutInCell="1" allowOverlap="1">
                <wp:simplePos x="0" y="0"/>
                <wp:positionH relativeFrom="page">
                  <wp:posOffset>4253230</wp:posOffset>
                </wp:positionH>
                <wp:positionV relativeFrom="paragraph">
                  <wp:posOffset>-834390</wp:posOffset>
                </wp:positionV>
                <wp:extent cx="2838450" cy="914400"/>
                <wp:effectExtent l="0" t="635" r="11430" b="0"/>
                <wp:wrapNone/>
                <wp:docPr id="53" name="组合 94"/>
                <wp:cNvGraphicFramePr/>
                <a:graphic xmlns:a="http://schemas.openxmlformats.org/drawingml/2006/main">
                  <a:graphicData uri="http://schemas.microsoft.com/office/word/2010/wordprocessingGroup">
                    <wpg:wgp>
                      <wpg:cNvGrpSpPr/>
                      <wpg:grpSpPr>
                        <a:xfrm>
                          <a:off x="0" y="0"/>
                          <a:ext cx="2838450" cy="914400"/>
                          <a:chOff x="6698" y="-1314"/>
                          <a:chExt cx="4470" cy="1440"/>
                        </a:xfrm>
                      </wpg:grpSpPr>
                      <wps:wsp>
                        <wps:cNvPr id="51" name="任意多边形 95"/>
                        <wps:cNvSpPr/>
                        <wps:spPr>
                          <a:xfrm>
                            <a:off x="6705" y="-1307"/>
                            <a:ext cx="4455" cy="1425"/>
                          </a:xfrm>
                          <a:custGeom>
                            <a:avLst/>
                            <a:gdLst/>
                            <a:ahLst/>
                            <a:cxnLst/>
                            <a:pathLst>
                              <a:path w="4455" h="1425">
                                <a:moveTo>
                                  <a:pt x="3884" y="1248"/>
                                </a:moveTo>
                                <a:lnTo>
                                  <a:pt x="3986" y="1245"/>
                                </a:lnTo>
                                <a:lnTo>
                                  <a:pt x="4083" y="1235"/>
                                </a:lnTo>
                                <a:lnTo>
                                  <a:pt x="4172" y="1220"/>
                                </a:lnTo>
                                <a:lnTo>
                                  <a:pt x="4251" y="1199"/>
                                </a:lnTo>
                                <a:lnTo>
                                  <a:pt x="4320" y="1174"/>
                                </a:lnTo>
                                <a:lnTo>
                                  <a:pt x="4376" y="1145"/>
                                </a:lnTo>
                                <a:lnTo>
                                  <a:pt x="4445" y="1078"/>
                                </a:lnTo>
                                <a:lnTo>
                                  <a:pt x="4454" y="1041"/>
                                </a:lnTo>
                                <a:lnTo>
                                  <a:pt x="4454" y="208"/>
                                </a:lnTo>
                                <a:lnTo>
                                  <a:pt x="4418" y="136"/>
                                </a:lnTo>
                                <a:lnTo>
                                  <a:pt x="4320" y="75"/>
                                </a:lnTo>
                                <a:lnTo>
                                  <a:pt x="4251" y="49"/>
                                </a:lnTo>
                                <a:lnTo>
                                  <a:pt x="4172" y="29"/>
                                </a:lnTo>
                                <a:lnTo>
                                  <a:pt x="4083" y="13"/>
                                </a:lnTo>
                                <a:lnTo>
                                  <a:pt x="3986" y="4"/>
                                </a:lnTo>
                                <a:lnTo>
                                  <a:pt x="3884" y="0"/>
                                </a:lnTo>
                                <a:lnTo>
                                  <a:pt x="1604" y="0"/>
                                </a:lnTo>
                                <a:lnTo>
                                  <a:pt x="1502" y="4"/>
                                </a:lnTo>
                                <a:lnTo>
                                  <a:pt x="1405" y="13"/>
                                </a:lnTo>
                                <a:lnTo>
                                  <a:pt x="1316" y="29"/>
                                </a:lnTo>
                                <a:lnTo>
                                  <a:pt x="1237" y="49"/>
                                </a:lnTo>
                                <a:lnTo>
                                  <a:pt x="1168" y="75"/>
                                </a:lnTo>
                                <a:lnTo>
                                  <a:pt x="1112" y="104"/>
                                </a:lnTo>
                                <a:lnTo>
                                  <a:pt x="1043" y="171"/>
                                </a:lnTo>
                                <a:lnTo>
                                  <a:pt x="1034" y="208"/>
                                </a:lnTo>
                                <a:lnTo>
                                  <a:pt x="1034" y="729"/>
                                </a:lnTo>
                                <a:lnTo>
                                  <a:pt x="0" y="1425"/>
                                </a:lnTo>
                                <a:lnTo>
                                  <a:pt x="1034" y="1041"/>
                                </a:lnTo>
                                <a:lnTo>
                                  <a:pt x="1043" y="1078"/>
                                </a:lnTo>
                                <a:lnTo>
                                  <a:pt x="1070" y="1113"/>
                                </a:lnTo>
                                <a:lnTo>
                                  <a:pt x="1168" y="1174"/>
                                </a:lnTo>
                                <a:lnTo>
                                  <a:pt x="1237" y="1199"/>
                                </a:lnTo>
                                <a:lnTo>
                                  <a:pt x="1316" y="1220"/>
                                </a:lnTo>
                                <a:lnTo>
                                  <a:pt x="1405" y="1235"/>
                                </a:lnTo>
                                <a:lnTo>
                                  <a:pt x="1502" y="1245"/>
                                </a:lnTo>
                                <a:lnTo>
                                  <a:pt x="1604" y="1248"/>
                                </a:lnTo>
                                <a:lnTo>
                                  <a:pt x="2458" y="1248"/>
                                </a:lnTo>
                                <a:lnTo>
                                  <a:pt x="3884" y="1248"/>
                                </a:lnTo>
                                <a:close/>
                              </a:path>
                            </a:pathLst>
                          </a:custGeom>
                          <a:noFill/>
                          <a:ln w="9525" cap="flat" cmpd="sng">
                            <a:solidFill>
                              <a:srgbClr val="FF0000"/>
                            </a:solidFill>
                            <a:prstDash val="solid"/>
                            <a:headEnd type="none" w="med" len="med"/>
                            <a:tailEnd type="none" w="med" len="med"/>
                          </a:ln>
                        </wps:spPr>
                        <wps:bodyPr upright="1"/>
                      </wps:wsp>
                      <wps:wsp>
                        <wps:cNvPr id="52" name="文本框 96"/>
                        <wps:cNvSpPr txBox="1"/>
                        <wps:spPr>
                          <a:xfrm>
                            <a:off x="6698" y="-1315"/>
                            <a:ext cx="4470" cy="1440"/>
                          </a:xfrm>
                          <a:prstGeom prst="rect">
                            <a:avLst/>
                          </a:prstGeom>
                          <a:noFill/>
                          <a:ln>
                            <a:noFill/>
                          </a:ln>
                        </wps:spPr>
                        <wps:txbx>
                          <w:txbxContent>
                            <w:p>
                              <w:pPr>
                                <w:spacing w:before="0" w:line="240" w:lineRule="auto"/>
                                <w:rPr>
                                  <w:rFonts w:ascii="宋体"/>
                                  <w:sz w:val="13"/>
                                </w:rPr>
                              </w:pPr>
                            </w:p>
                            <w:p>
                              <w:pPr>
                                <w:spacing w:before="0" w:line="324" w:lineRule="auto"/>
                                <w:ind w:left="1305" w:right="273" w:firstLine="0"/>
                                <w:jc w:val="both"/>
                                <w:rPr>
                                  <w:rFonts w:hint="eastAsia" w:ascii="宋体" w:eastAsia="宋体"/>
                                  <w:sz w:val="18"/>
                                </w:rPr>
                              </w:pPr>
                              <w:r>
                                <w:rPr>
                                  <w:rFonts w:hint="eastAsia" w:ascii="宋体" w:eastAsia="宋体"/>
                                  <w:color w:val="FF0000"/>
                                  <w:sz w:val="18"/>
                                </w:rPr>
                                <w:t>表题用五号宋体加黑，表格内中文用五号宋体，英文用五号 Times New Roman 字体</w:t>
                              </w:r>
                              <w:r>
                                <w:rPr>
                                  <w:rFonts w:hint="eastAsia" w:ascii="宋体" w:eastAsia="宋体"/>
                                  <w:color w:val="FF6500"/>
                                  <w:sz w:val="18"/>
                                </w:rPr>
                                <w:t>。</w:t>
                              </w:r>
                            </w:p>
                          </w:txbxContent>
                        </wps:txbx>
                        <wps:bodyPr lIns="0" tIns="0" rIns="0" bIns="0" upright="1"/>
                      </wps:wsp>
                    </wpg:wgp>
                  </a:graphicData>
                </a:graphic>
              </wp:anchor>
            </w:drawing>
          </mc:Choice>
          <mc:Fallback>
            <w:pict>
              <v:group id="组合 94" o:spid="_x0000_s1026" o:spt="203" style="position:absolute;left:0pt;margin-left:334.9pt;margin-top:-65.7pt;height:72pt;width:223.5pt;mso-position-horizontal-relative:page;z-index:-251636736;mso-width-relative:page;mso-height-relative:page;" coordorigin="6698,-1314" coordsize="4470,1440" o:gfxdata="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Mh5&#10;ZAPbAAAADAEAAA8AAAAAAAAAAQAgAAAAIgAAAGRycy9kb3ducmV2LnhtbFBLAQIUABQAAAAIAIdO&#10;4kAlra3HWgQAAF8NAAAOAAAAAAAAAAEAIAAAACoBAABkcnMvZTJvRG9jLnhtbFBLBQYAAAAABgAG&#10;AFkBAAD2BwAAAAA=&#10;">
                <o:lock v:ext="edit" aspectratio="f"/>
                <v:shape id="任意多边形 95" o:spid="_x0000_s1026" o:spt="100" style="position:absolute;left:6705;top:-1307;height:1425;width:4455;" filled="f" stroked="t" coordsize="4455,1425" o:gfxdata="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9lZO8AAAA&#10;2wAAAA8AAAAAAAAAAQAgAAAAIgAAAGRycy9kb3ducmV2LnhtbFBLAQIUABQAAAAIAIdO4kAzLwWe&#10;OwAAADkAAAAQAAAAAAAAAAEAIAAAAAsBAABkcnMvc2hhcGV4bWwueG1sUEsFBgAAAAAGAAYAWwEA&#10;ALUDAAAAAA==&#10;" path="m3884,1248l3986,1245,4083,1235,4172,1220,4251,1199,4320,1174,4376,1145,4445,1078,4454,1041,4454,208,4418,136,4320,75,4251,49,4172,29,4083,13,3986,4,3884,0,1604,0,1502,4,1405,13,1316,29,1237,49,1168,75,1112,104,1043,171,1034,208,1034,729,0,1425,1034,1041,1043,1078,1070,1113,1168,1174,1237,1199,1316,1220,1405,1235,1502,1245,1604,1248,2458,1248,3884,1248xe">
                  <v:fill on="f" focussize="0,0"/>
                  <v:stroke color="#FF0000" joinstyle="round"/>
                  <v:imagedata o:title=""/>
                  <o:lock v:ext="edit" aspectratio="f"/>
                </v:shape>
                <v:shape id="文本框 96" o:spid="_x0000_s1026" o:spt="202" type="#_x0000_t202" style="position:absolute;left:6698;top:-1315;height:1440;width:447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auto"/>
                          <w:rPr>
                            <w:rFonts w:ascii="宋体"/>
                            <w:sz w:val="13"/>
                          </w:rPr>
                        </w:pPr>
                      </w:p>
                      <w:p>
                        <w:pPr>
                          <w:spacing w:before="0" w:line="324" w:lineRule="auto"/>
                          <w:ind w:left="1305" w:right="273" w:firstLine="0"/>
                          <w:jc w:val="both"/>
                          <w:rPr>
                            <w:rFonts w:hint="eastAsia" w:ascii="宋体" w:eastAsia="宋体"/>
                            <w:sz w:val="18"/>
                          </w:rPr>
                        </w:pPr>
                        <w:r>
                          <w:rPr>
                            <w:rFonts w:hint="eastAsia" w:ascii="宋体" w:eastAsia="宋体"/>
                            <w:color w:val="FF0000"/>
                            <w:sz w:val="18"/>
                          </w:rPr>
                          <w:t>表题用五号宋体加黑，表格内中文用五号宋体，英文用五号 Times New Roman 字体</w:t>
                        </w:r>
                        <w:r>
                          <w:rPr>
                            <w:rFonts w:hint="eastAsia" w:ascii="宋体" w:eastAsia="宋体"/>
                            <w:color w:val="FF6500"/>
                            <w:sz w:val="18"/>
                          </w:rPr>
                          <w:t>。</w:t>
                        </w:r>
                      </w:p>
                    </w:txbxContent>
                  </v:textbox>
                </v:shape>
              </v:group>
            </w:pict>
          </mc:Fallback>
        </mc:AlternateContent>
      </w:r>
      <w:r>
        <w:t>表2-1 选取组分的热力学性质</w:t>
      </w:r>
    </w:p>
    <w:p>
      <w:pPr>
        <w:pStyle w:val="8"/>
        <w:spacing w:before="1"/>
        <w:rPr>
          <w:rFonts w:ascii="宋体"/>
          <w:b/>
          <w:sz w:val="5"/>
        </w:rPr>
      </w:pPr>
    </w:p>
    <w:tbl>
      <w:tblPr>
        <w:tblStyle w:val="12"/>
        <w:tblW w:w="0" w:type="auto"/>
        <w:tblInd w:w="14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1"/>
        <w:gridCol w:w="2301"/>
        <w:gridCol w:w="2109"/>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961" w:type="dxa"/>
            <w:tcBorders>
              <w:top w:val="single" w:color="000000" w:sz="4" w:space="0"/>
              <w:bottom w:val="single" w:color="000000" w:sz="4" w:space="0"/>
            </w:tcBorders>
          </w:tcPr>
          <w:p>
            <w:pPr>
              <w:pStyle w:val="16"/>
              <w:ind w:left="829" w:right="671"/>
              <w:rPr>
                <w:rFonts w:hint="eastAsia" w:ascii="宋体" w:eastAsia="宋体"/>
                <w:sz w:val="21"/>
              </w:rPr>
            </w:pPr>
            <w:r>
              <w:rPr>
                <w:rFonts w:hint="eastAsia" w:ascii="宋体" w:eastAsia="宋体"/>
                <w:sz w:val="21"/>
              </w:rPr>
              <w:t>组分</w:t>
            </w:r>
          </w:p>
        </w:tc>
        <w:tc>
          <w:tcPr>
            <w:tcW w:w="2301" w:type="dxa"/>
            <w:tcBorders>
              <w:top w:val="single" w:color="000000" w:sz="4" w:space="0"/>
              <w:bottom w:val="single" w:color="000000" w:sz="4" w:space="0"/>
            </w:tcBorders>
          </w:tcPr>
          <w:p>
            <w:pPr>
              <w:pStyle w:val="16"/>
              <w:spacing w:before="34"/>
              <w:ind w:left="672" w:right="517"/>
              <w:rPr>
                <w:sz w:val="21"/>
              </w:rPr>
            </w:pPr>
            <w:r>
              <w:rPr>
                <w:sz w:val="21"/>
              </w:rPr>
              <w:t>H</w:t>
            </w:r>
            <w:r>
              <w:rPr>
                <w:sz w:val="21"/>
                <w:vertAlign w:val="subscript"/>
              </w:rPr>
              <w:t>f</w:t>
            </w:r>
            <w:r>
              <w:rPr>
                <w:sz w:val="21"/>
                <w:vertAlign w:val="baseline"/>
              </w:rPr>
              <w:t>(kcal/mol)</w:t>
            </w:r>
          </w:p>
        </w:tc>
        <w:tc>
          <w:tcPr>
            <w:tcW w:w="2109" w:type="dxa"/>
            <w:tcBorders>
              <w:top w:val="single" w:color="000000" w:sz="4" w:space="0"/>
              <w:bottom w:val="single" w:color="000000" w:sz="4" w:space="0"/>
            </w:tcBorders>
          </w:tcPr>
          <w:p>
            <w:pPr>
              <w:pStyle w:val="16"/>
              <w:spacing w:before="34"/>
              <w:ind w:left="519"/>
              <w:rPr>
                <w:sz w:val="21"/>
              </w:rPr>
            </w:pPr>
            <w:r>
              <w:rPr>
                <w:sz w:val="21"/>
              </w:rPr>
              <w:t>S</w:t>
            </w:r>
            <w:r>
              <w:rPr>
                <w:sz w:val="21"/>
                <w:vertAlign w:val="subscript"/>
              </w:rPr>
              <w:t>f</w:t>
            </w:r>
            <w:r>
              <w:rPr>
                <w:sz w:val="21"/>
                <w:vertAlign w:val="baseline"/>
              </w:rPr>
              <w:t>(kcal/mol)</w:t>
            </w:r>
          </w:p>
        </w:tc>
        <w:tc>
          <w:tcPr>
            <w:tcW w:w="2155" w:type="dxa"/>
            <w:tcBorders>
              <w:top w:val="single" w:color="000000" w:sz="4" w:space="0"/>
              <w:bottom w:val="single" w:color="000000" w:sz="4" w:space="0"/>
            </w:tcBorders>
          </w:tcPr>
          <w:p>
            <w:pPr>
              <w:pStyle w:val="16"/>
              <w:spacing w:before="34"/>
              <w:ind w:right="514"/>
              <w:rPr>
                <w:sz w:val="21"/>
              </w:rPr>
            </w:pPr>
            <w:r>
              <w:rPr>
                <w:sz w:val="21"/>
              </w:rPr>
              <w:t>C</w:t>
            </w:r>
            <w:r>
              <w:rPr>
                <w:sz w:val="21"/>
                <w:vertAlign w:val="subscript"/>
              </w:rPr>
              <w:t>p</w:t>
            </w:r>
            <w:r>
              <w:rPr>
                <w:sz w:val="21"/>
                <w:vertAlign w:val="baseline"/>
              </w:rPr>
              <w:t>(kcal/mol)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1961" w:type="dxa"/>
            <w:tcBorders>
              <w:top w:val="single" w:color="000000" w:sz="4" w:space="0"/>
              <w:bottom w:val="single" w:color="000000" w:sz="4" w:space="0"/>
            </w:tcBorders>
          </w:tcPr>
          <w:p>
            <w:pPr>
              <w:pStyle w:val="16"/>
              <w:spacing w:before="34"/>
              <w:ind w:left="828" w:right="671"/>
              <w:rPr>
                <w:sz w:val="21"/>
              </w:rPr>
            </w:pPr>
            <w:r>
              <w:rPr>
                <w:sz w:val="21"/>
              </w:rPr>
              <w:t>A1</w:t>
            </w:r>
          </w:p>
          <w:p>
            <w:pPr>
              <w:pStyle w:val="16"/>
              <w:spacing w:before="2" w:line="310" w:lineRule="atLeast"/>
              <w:ind w:left="829" w:right="670"/>
              <w:rPr>
                <w:sz w:val="21"/>
              </w:rPr>
            </w:pPr>
            <w:r>
              <w:rPr>
                <w:spacing w:val="-1"/>
                <w:sz w:val="21"/>
              </w:rPr>
              <w:t>A2</w:t>
            </w:r>
            <w:r>
              <w:rPr>
                <w:spacing w:val="-1"/>
                <w:w w:val="99"/>
                <w:sz w:val="21"/>
              </w:rPr>
              <w:t xml:space="preserve"> </w:t>
            </w:r>
            <w:r>
              <w:rPr>
                <w:spacing w:val="-1"/>
                <w:sz w:val="21"/>
              </w:rPr>
              <w:t>A3</w:t>
            </w:r>
          </w:p>
        </w:tc>
        <w:tc>
          <w:tcPr>
            <w:tcW w:w="2301" w:type="dxa"/>
            <w:tcBorders>
              <w:top w:val="single" w:color="000000" w:sz="4" w:space="0"/>
              <w:bottom w:val="single" w:color="000000" w:sz="4" w:space="0"/>
            </w:tcBorders>
          </w:tcPr>
          <w:p>
            <w:pPr>
              <w:pStyle w:val="16"/>
              <w:ind w:left="672" w:right="516"/>
              <w:rPr>
                <w:rFonts w:ascii="宋体"/>
                <w:sz w:val="21"/>
              </w:rPr>
            </w:pPr>
            <w:r>
              <w:rPr>
                <w:rFonts w:ascii="宋体"/>
                <w:sz w:val="21"/>
              </w:rPr>
              <w:t>100</w:t>
            </w:r>
          </w:p>
        </w:tc>
        <w:tc>
          <w:tcPr>
            <w:tcW w:w="2109" w:type="dxa"/>
            <w:tcBorders>
              <w:top w:val="single" w:color="000000" w:sz="4" w:space="0"/>
              <w:bottom w:val="single" w:color="000000" w:sz="4" w:space="0"/>
            </w:tcBorders>
          </w:tcPr>
          <w:p>
            <w:pPr>
              <w:pStyle w:val="16"/>
              <w:ind w:left="519"/>
              <w:rPr>
                <w:rFonts w:ascii="宋体"/>
                <w:sz w:val="21"/>
              </w:rPr>
            </w:pPr>
            <w:r>
              <w:rPr>
                <w:rFonts w:ascii="宋体"/>
                <w:sz w:val="21"/>
              </w:rPr>
              <w:t>100</w:t>
            </w:r>
          </w:p>
        </w:tc>
        <w:tc>
          <w:tcPr>
            <w:tcW w:w="2155" w:type="dxa"/>
            <w:tcBorders>
              <w:top w:val="single" w:color="000000" w:sz="4" w:space="0"/>
              <w:bottom w:val="single" w:color="000000" w:sz="4" w:space="0"/>
            </w:tcBorders>
          </w:tcPr>
          <w:p>
            <w:pPr>
              <w:pStyle w:val="16"/>
              <w:rPr>
                <w:rFonts w:ascii="宋体"/>
                <w:sz w:val="21"/>
              </w:rPr>
            </w:pPr>
            <w:r>
              <w:rPr>
                <w:rFonts w:ascii="宋体"/>
                <w:sz w:val="21"/>
              </w:rPr>
              <w:t>100</w:t>
            </w:r>
          </w:p>
        </w:tc>
      </w:tr>
    </w:tbl>
    <w:p>
      <w:pPr>
        <w:pStyle w:val="8"/>
        <w:rPr>
          <w:rFonts w:ascii="宋体"/>
          <w:b/>
          <w:sz w:val="20"/>
        </w:rPr>
      </w:pPr>
    </w:p>
    <w:p>
      <w:pPr>
        <w:pStyle w:val="8"/>
        <w:spacing w:before="4"/>
        <w:rPr>
          <w:rFonts w:ascii="宋体"/>
          <w:b/>
          <w:sz w:val="20"/>
        </w:rPr>
      </w:pPr>
    </w:p>
    <w:p>
      <w:pPr>
        <w:spacing w:before="0"/>
        <w:ind w:left="0" w:right="97" w:firstLine="0"/>
        <w:jc w:val="center"/>
        <w:rPr>
          <w:rFonts w:hint="eastAsia" w:ascii="宋体" w:eastAsia="宋体"/>
          <w:sz w:val="18"/>
        </w:rPr>
      </w:pPr>
      <w:r>
        <w:rPr>
          <w:rFonts w:hint="eastAsia" w:ascii="宋体" w:eastAsia="宋体"/>
          <w:sz w:val="18"/>
        </w:rPr>
        <w:t xml:space="preserve">第 </w:t>
      </w:r>
      <w:r>
        <w:rPr>
          <w:sz w:val="18"/>
        </w:rPr>
        <w:t xml:space="preserve">2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type w:val="continuous"/>
          <w:pgSz w:w="11910" w:h="16840"/>
          <w:pgMar w:top="1600" w:right="140" w:bottom="280" w:left="240" w:header="720" w:footer="720" w:gutter="0"/>
          <w:cols w:space="720" w:num="1"/>
        </w:sectPr>
      </w:pPr>
    </w:p>
    <w:p>
      <w:pPr>
        <w:pStyle w:val="8"/>
        <w:ind w:left="336"/>
        <w:rPr>
          <w:rFonts w:ascii="宋体"/>
          <w:sz w:val="20"/>
        </w:rPr>
      </w:pPr>
      <w:r>
        <w:rPr>
          <w:rFonts w:ascii="宋体"/>
          <w:sz w:val="20"/>
        </w:rPr>
        <mc:AlternateContent>
          <mc:Choice Requires="wpg">
            <w:drawing>
              <wp:inline distT="0" distB="0" distL="114300" distR="114300">
                <wp:extent cx="6909435" cy="1021715"/>
                <wp:effectExtent l="0" t="0" r="9525" b="0"/>
                <wp:docPr id="112" name="组合 97"/>
                <wp:cNvGraphicFramePr/>
                <a:graphic xmlns:a="http://schemas.openxmlformats.org/drawingml/2006/main">
                  <a:graphicData uri="http://schemas.microsoft.com/office/word/2010/wordprocessingGroup">
                    <wpg:wgp>
                      <wpg:cNvGrpSpPr/>
                      <wpg:grpSpPr>
                        <a:xfrm>
                          <a:off x="0" y="0"/>
                          <a:ext cx="6909435" cy="1021715"/>
                          <a:chOff x="0" y="0"/>
                          <a:chExt cx="10881" cy="1609"/>
                        </a:xfrm>
                      </wpg:grpSpPr>
                      <wps:wsp>
                        <wps:cNvPr id="99" name="直线 98"/>
                        <wps:cNvSpPr/>
                        <wps:spPr>
                          <a:xfrm>
                            <a:off x="1193" y="686"/>
                            <a:ext cx="836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100" name="图片 99"/>
                          <pic:cNvPicPr>
                            <a:picLocks noChangeAspect="1"/>
                          </pic:cNvPicPr>
                        </pic:nvPicPr>
                        <pic:blipFill>
                          <a:blip r:embed="rId13"/>
                          <a:stretch>
                            <a:fillRect/>
                          </a:stretch>
                        </pic:blipFill>
                        <pic:spPr>
                          <a:xfrm>
                            <a:off x="1133" y="0"/>
                            <a:ext cx="2470" cy="647"/>
                          </a:xfrm>
                          <a:prstGeom prst="rect">
                            <a:avLst/>
                          </a:prstGeom>
                          <a:noFill/>
                          <a:ln>
                            <a:noFill/>
                          </a:ln>
                        </pic:spPr>
                      </pic:pic>
                      <wps:wsp>
                        <wps:cNvPr id="101" name="任意多边形 100"/>
                        <wps:cNvSpPr/>
                        <wps:spPr>
                          <a:xfrm>
                            <a:off x="6803" y="156"/>
                            <a:ext cx="4071" cy="888"/>
                          </a:xfrm>
                          <a:custGeom>
                            <a:avLst/>
                            <a:gdLst/>
                            <a:ahLst/>
                            <a:cxnLst/>
                            <a:pathLst>
                              <a:path w="4071" h="888">
                                <a:moveTo>
                                  <a:pt x="3392" y="0"/>
                                </a:moveTo>
                                <a:lnTo>
                                  <a:pt x="678" y="0"/>
                                </a:lnTo>
                                <a:lnTo>
                                  <a:pt x="556" y="2"/>
                                </a:lnTo>
                                <a:lnTo>
                                  <a:pt x="442" y="8"/>
                                </a:lnTo>
                                <a:lnTo>
                                  <a:pt x="336" y="18"/>
                                </a:lnTo>
                                <a:lnTo>
                                  <a:pt x="241" y="30"/>
                                </a:lnTo>
                                <a:lnTo>
                                  <a:pt x="160" y="46"/>
                                </a:lnTo>
                                <a:lnTo>
                                  <a:pt x="93" y="64"/>
                                </a:lnTo>
                                <a:lnTo>
                                  <a:pt x="11" y="106"/>
                                </a:lnTo>
                                <a:lnTo>
                                  <a:pt x="0" y="130"/>
                                </a:lnTo>
                                <a:lnTo>
                                  <a:pt x="0" y="650"/>
                                </a:lnTo>
                                <a:lnTo>
                                  <a:pt x="43" y="695"/>
                                </a:lnTo>
                                <a:lnTo>
                                  <a:pt x="160" y="734"/>
                                </a:lnTo>
                                <a:lnTo>
                                  <a:pt x="241" y="749"/>
                                </a:lnTo>
                                <a:lnTo>
                                  <a:pt x="336" y="762"/>
                                </a:lnTo>
                                <a:lnTo>
                                  <a:pt x="442" y="772"/>
                                </a:lnTo>
                                <a:lnTo>
                                  <a:pt x="556" y="778"/>
                                </a:lnTo>
                                <a:lnTo>
                                  <a:pt x="678" y="780"/>
                                </a:lnTo>
                                <a:lnTo>
                                  <a:pt x="2375" y="780"/>
                                </a:lnTo>
                                <a:lnTo>
                                  <a:pt x="2488" y="888"/>
                                </a:lnTo>
                                <a:lnTo>
                                  <a:pt x="3392" y="780"/>
                                </a:lnTo>
                                <a:lnTo>
                                  <a:pt x="3514" y="778"/>
                                </a:lnTo>
                                <a:lnTo>
                                  <a:pt x="3629" y="772"/>
                                </a:lnTo>
                                <a:lnTo>
                                  <a:pt x="3735" y="762"/>
                                </a:lnTo>
                                <a:lnTo>
                                  <a:pt x="3829" y="749"/>
                                </a:lnTo>
                                <a:lnTo>
                                  <a:pt x="3911" y="734"/>
                                </a:lnTo>
                                <a:lnTo>
                                  <a:pt x="3978" y="715"/>
                                </a:lnTo>
                                <a:lnTo>
                                  <a:pt x="4060" y="673"/>
                                </a:lnTo>
                                <a:lnTo>
                                  <a:pt x="4070" y="650"/>
                                </a:lnTo>
                                <a:lnTo>
                                  <a:pt x="4070" y="130"/>
                                </a:lnTo>
                                <a:lnTo>
                                  <a:pt x="4028" y="84"/>
                                </a:lnTo>
                                <a:lnTo>
                                  <a:pt x="3911" y="46"/>
                                </a:lnTo>
                                <a:lnTo>
                                  <a:pt x="3829" y="30"/>
                                </a:lnTo>
                                <a:lnTo>
                                  <a:pt x="3735" y="18"/>
                                </a:lnTo>
                                <a:lnTo>
                                  <a:pt x="3629" y="8"/>
                                </a:lnTo>
                                <a:lnTo>
                                  <a:pt x="3514" y="2"/>
                                </a:lnTo>
                                <a:lnTo>
                                  <a:pt x="3392" y="0"/>
                                </a:lnTo>
                                <a:close/>
                              </a:path>
                            </a:pathLst>
                          </a:custGeom>
                          <a:solidFill>
                            <a:srgbClr val="FFFFFF"/>
                          </a:solidFill>
                          <a:ln>
                            <a:noFill/>
                          </a:ln>
                        </wps:spPr>
                        <wps:bodyPr upright="1"/>
                      </wps:wsp>
                      <wps:wsp>
                        <wps:cNvPr id="102" name="任意多边形 101"/>
                        <wps:cNvSpPr/>
                        <wps:spPr>
                          <a:xfrm>
                            <a:off x="6803" y="156"/>
                            <a:ext cx="4071" cy="888"/>
                          </a:xfrm>
                          <a:custGeom>
                            <a:avLst/>
                            <a:gdLst/>
                            <a:ahLst/>
                            <a:cxnLst/>
                            <a:pathLst>
                              <a:path w="4071" h="888">
                                <a:moveTo>
                                  <a:pt x="3392" y="780"/>
                                </a:moveTo>
                                <a:lnTo>
                                  <a:pt x="3514" y="778"/>
                                </a:lnTo>
                                <a:lnTo>
                                  <a:pt x="3629" y="772"/>
                                </a:lnTo>
                                <a:lnTo>
                                  <a:pt x="3735" y="762"/>
                                </a:lnTo>
                                <a:lnTo>
                                  <a:pt x="3829" y="749"/>
                                </a:lnTo>
                                <a:lnTo>
                                  <a:pt x="3911" y="734"/>
                                </a:lnTo>
                                <a:lnTo>
                                  <a:pt x="3978" y="715"/>
                                </a:lnTo>
                                <a:lnTo>
                                  <a:pt x="4060" y="673"/>
                                </a:lnTo>
                                <a:lnTo>
                                  <a:pt x="4070" y="650"/>
                                </a:lnTo>
                                <a:lnTo>
                                  <a:pt x="4070" y="130"/>
                                </a:lnTo>
                                <a:lnTo>
                                  <a:pt x="4028" y="84"/>
                                </a:lnTo>
                                <a:lnTo>
                                  <a:pt x="3911" y="46"/>
                                </a:lnTo>
                                <a:lnTo>
                                  <a:pt x="3829" y="30"/>
                                </a:lnTo>
                                <a:lnTo>
                                  <a:pt x="3735" y="18"/>
                                </a:lnTo>
                                <a:lnTo>
                                  <a:pt x="3629" y="8"/>
                                </a:lnTo>
                                <a:lnTo>
                                  <a:pt x="3514" y="2"/>
                                </a:lnTo>
                                <a:lnTo>
                                  <a:pt x="3392" y="0"/>
                                </a:lnTo>
                                <a:lnTo>
                                  <a:pt x="678" y="0"/>
                                </a:lnTo>
                                <a:lnTo>
                                  <a:pt x="556" y="2"/>
                                </a:lnTo>
                                <a:lnTo>
                                  <a:pt x="442" y="8"/>
                                </a:lnTo>
                                <a:lnTo>
                                  <a:pt x="336" y="18"/>
                                </a:lnTo>
                                <a:lnTo>
                                  <a:pt x="241" y="30"/>
                                </a:lnTo>
                                <a:lnTo>
                                  <a:pt x="160" y="46"/>
                                </a:lnTo>
                                <a:lnTo>
                                  <a:pt x="93" y="64"/>
                                </a:lnTo>
                                <a:lnTo>
                                  <a:pt x="11" y="106"/>
                                </a:lnTo>
                                <a:lnTo>
                                  <a:pt x="0" y="130"/>
                                </a:lnTo>
                                <a:lnTo>
                                  <a:pt x="0" y="650"/>
                                </a:lnTo>
                                <a:lnTo>
                                  <a:pt x="43" y="695"/>
                                </a:lnTo>
                                <a:lnTo>
                                  <a:pt x="160" y="734"/>
                                </a:lnTo>
                                <a:lnTo>
                                  <a:pt x="241" y="749"/>
                                </a:lnTo>
                                <a:lnTo>
                                  <a:pt x="336" y="762"/>
                                </a:lnTo>
                                <a:lnTo>
                                  <a:pt x="442" y="772"/>
                                </a:lnTo>
                                <a:lnTo>
                                  <a:pt x="556" y="778"/>
                                </a:lnTo>
                                <a:lnTo>
                                  <a:pt x="678" y="780"/>
                                </a:lnTo>
                                <a:lnTo>
                                  <a:pt x="2375" y="780"/>
                                </a:lnTo>
                                <a:lnTo>
                                  <a:pt x="2488" y="888"/>
                                </a:lnTo>
                                <a:lnTo>
                                  <a:pt x="3392" y="780"/>
                                </a:lnTo>
                                <a:close/>
                              </a:path>
                            </a:pathLst>
                          </a:custGeom>
                          <a:noFill/>
                          <a:ln w="9525" cap="flat" cmpd="sng">
                            <a:solidFill>
                              <a:srgbClr val="FF0000"/>
                            </a:solidFill>
                            <a:prstDash val="solid"/>
                            <a:headEnd type="none" w="med" len="med"/>
                            <a:tailEnd type="none" w="med" len="med"/>
                          </a:ln>
                        </wps:spPr>
                        <wps:bodyPr upright="1"/>
                      </wps:wsp>
                      <wps:wsp>
                        <wps:cNvPr id="103" name="直线 102"/>
                        <wps:cNvSpPr/>
                        <wps:spPr>
                          <a:xfrm>
                            <a:off x="1115" y="1322"/>
                            <a:ext cx="8523" cy="0"/>
                          </a:xfrm>
                          <a:prstGeom prst="line">
                            <a:avLst/>
                          </a:prstGeom>
                          <a:ln w="6096" cap="flat" cmpd="sng">
                            <a:solidFill>
                              <a:srgbClr val="000000"/>
                            </a:solidFill>
                            <a:prstDash val="solid"/>
                            <a:headEnd type="none" w="med" len="med"/>
                            <a:tailEnd type="none" w="med" len="med"/>
                          </a:ln>
                        </wps:spPr>
                        <wps:bodyPr upright="1"/>
                      </wps:wsp>
                      <wps:wsp>
                        <wps:cNvPr id="104" name="任意多边形 103"/>
                        <wps:cNvSpPr/>
                        <wps:spPr>
                          <a:xfrm>
                            <a:off x="7" y="626"/>
                            <a:ext cx="2033" cy="904"/>
                          </a:xfrm>
                          <a:custGeom>
                            <a:avLst/>
                            <a:gdLst/>
                            <a:ahLst/>
                            <a:cxnLst/>
                            <a:pathLst>
                              <a:path w="2033" h="904">
                                <a:moveTo>
                                  <a:pt x="1000" y="0"/>
                                </a:moveTo>
                                <a:lnTo>
                                  <a:pt x="200" y="0"/>
                                </a:lnTo>
                                <a:lnTo>
                                  <a:pt x="122" y="12"/>
                                </a:lnTo>
                                <a:lnTo>
                                  <a:pt x="58" y="45"/>
                                </a:lnTo>
                                <a:lnTo>
                                  <a:pt x="15" y="93"/>
                                </a:lnTo>
                                <a:lnTo>
                                  <a:pt x="0" y="152"/>
                                </a:lnTo>
                                <a:lnTo>
                                  <a:pt x="0" y="754"/>
                                </a:lnTo>
                                <a:lnTo>
                                  <a:pt x="15" y="812"/>
                                </a:lnTo>
                                <a:lnTo>
                                  <a:pt x="58" y="860"/>
                                </a:lnTo>
                                <a:lnTo>
                                  <a:pt x="122" y="892"/>
                                </a:lnTo>
                                <a:lnTo>
                                  <a:pt x="200" y="904"/>
                                </a:lnTo>
                                <a:lnTo>
                                  <a:pt x="1000" y="904"/>
                                </a:lnTo>
                                <a:lnTo>
                                  <a:pt x="1078" y="892"/>
                                </a:lnTo>
                                <a:lnTo>
                                  <a:pt x="1141" y="860"/>
                                </a:lnTo>
                                <a:lnTo>
                                  <a:pt x="1184" y="812"/>
                                </a:lnTo>
                                <a:lnTo>
                                  <a:pt x="1200" y="754"/>
                                </a:lnTo>
                                <a:lnTo>
                                  <a:pt x="1200" y="377"/>
                                </a:lnTo>
                                <a:lnTo>
                                  <a:pt x="2032" y="243"/>
                                </a:lnTo>
                                <a:lnTo>
                                  <a:pt x="1200" y="152"/>
                                </a:lnTo>
                                <a:lnTo>
                                  <a:pt x="1184" y="93"/>
                                </a:lnTo>
                                <a:lnTo>
                                  <a:pt x="1141" y="45"/>
                                </a:lnTo>
                                <a:lnTo>
                                  <a:pt x="1078" y="12"/>
                                </a:lnTo>
                                <a:lnTo>
                                  <a:pt x="1000" y="0"/>
                                </a:lnTo>
                                <a:close/>
                              </a:path>
                            </a:pathLst>
                          </a:custGeom>
                          <a:solidFill>
                            <a:srgbClr val="FFFFFF"/>
                          </a:solidFill>
                          <a:ln>
                            <a:noFill/>
                          </a:ln>
                        </wps:spPr>
                        <wps:bodyPr upright="1"/>
                      </wps:wsp>
                      <wps:wsp>
                        <wps:cNvPr id="105" name="任意多边形 104"/>
                        <wps:cNvSpPr/>
                        <wps:spPr>
                          <a:xfrm>
                            <a:off x="7" y="626"/>
                            <a:ext cx="2033" cy="904"/>
                          </a:xfrm>
                          <a:custGeom>
                            <a:avLst/>
                            <a:gdLst/>
                            <a:ahLst/>
                            <a:cxnLst/>
                            <a:pathLst>
                              <a:path w="2033" h="904">
                                <a:moveTo>
                                  <a:pt x="1000" y="904"/>
                                </a:moveTo>
                                <a:lnTo>
                                  <a:pt x="1078" y="892"/>
                                </a:lnTo>
                                <a:lnTo>
                                  <a:pt x="1141" y="860"/>
                                </a:lnTo>
                                <a:lnTo>
                                  <a:pt x="1184" y="812"/>
                                </a:lnTo>
                                <a:lnTo>
                                  <a:pt x="1200" y="754"/>
                                </a:lnTo>
                                <a:lnTo>
                                  <a:pt x="1200" y="377"/>
                                </a:lnTo>
                                <a:lnTo>
                                  <a:pt x="2032" y="243"/>
                                </a:lnTo>
                                <a:lnTo>
                                  <a:pt x="1200" y="152"/>
                                </a:lnTo>
                                <a:lnTo>
                                  <a:pt x="1184" y="93"/>
                                </a:lnTo>
                                <a:lnTo>
                                  <a:pt x="1141" y="45"/>
                                </a:lnTo>
                                <a:lnTo>
                                  <a:pt x="1078" y="12"/>
                                </a:lnTo>
                                <a:lnTo>
                                  <a:pt x="1000" y="0"/>
                                </a:lnTo>
                                <a:lnTo>
                                  <a:pt x="200" y="0"/>
                                </a:lnTo>
                                <a:lnTo>
                                  <a:pt x="122" y="12"/>
                                </a:lnTo>
                                <a:lnTo>
                                  <a:pt x="58" y="45"/>
                                </a:lnTo>
                                <a:lnTo>
                                  <a:pt x="15" y="93"/>
                                </a:lnTo>
                                <a:lnTo>
                                  <a:pt x="0" y="152"/>
                                </a:lnTo>
                                <a:lnTo>
                                  <a:pt x="0" y="754"/>
                                </a:lnTo>
                                <a:lnTo>
                                  <a:pt x="15" y="812"/>
                                </a:lnTo>
                                <a:lnTo>
                                  <a:pt x="58" y="860"/>
                                </a:lnTo>
                                <a:lnTo>
                                  <a:pt x="122" y="892"/>
                                </a:lnTo>
                                <a:lnTo>
                                  <a:pt x="200" y="904"/>
                                </a:lnTo>
                                <a:lnTo>
                                  <a:pt x="1000" y="904"/>
                                </a:lnTo>
                                <a:close/>
                              </a:path>
                            </a:pathLst>
                          </a:custGeom>
                          <a:noFill/>
                          <a:ln w="9525" cap="flat" cmpd="sng">
                            <a:solidFill>
                              <a:srgbClr val="FF0000"/>
                            </a:solidFill>
                            <a:prstDash val="solid"/>
                            <a:headEnd type="none" w="med" len="med"/>
                            <a:tailEnd type="none" w="med" len="med"/>
                          </a:ln>
                        </wps:spPr>
                        <wps:bodyPr upright="1"/>
                      </wps:wsp>
                      <wps:wsp>
                        <wps:cNvPr id="106" name="文本框 105"/>
                        <wps:cNvSpPr txBox="1"/>
                        <wps:spPr>
                          <a:xfrm>
                            <a:off x="6109" y="322"/>
                            <a:ext cx="4497" cy="492"/>
                          </a:xfrm>
                          <a:prstGeom prst="rect">
                            <a:avLst/>
                          </a:prstGeom>
                          <a:noFill/>
                          <a:ln>
                            <a:noFill/>
                          </a:ln>
                        </wps:spPr>
                        <wps:txbx>
                          <w:txbxContent>
                            <w:p>
                              <w:pPr>
                                <w:spacing w:before="0" w:line="154" w:lineRule="exact"/>
                                <w:ind w:left="983" w:right="0" w:firstLine="0"/>
                                <w:jc w:val="left"/>
                                <w:rPr>
                                  <w:rFonts w:hint="eastAsia" w:ascii="宋体" w:eastAsia="宋体"/>
                                  <w:sz w:val="18"/>
                                </w:rPr>
                              </w:pPr>
                              <w:r>
                                <w:rPr>
                                  <w:rFonts w:hint="eastAsia" w:ascii="宋体" w:eastAsia="宋体"/>
                                  <w:color w:val="FF0000"/>
                                  <w:sz w:val="18"/>
                                </w:rPr>
                                <w:t>表题允许下页接写，接写时表题省略，表头</w:t>
                              </w:r>
                            </w:p>
                            <w:p>
                              <w:pPr>
                                <w:spacing w:before="0" w:line="156" w:lineRule="exact"/>
                                <w:ind w:left="0" w:right="0" w:firstLine="0"/>
                                <w:jc w:val="left"/>
                                <w:rPr>
                                  <w:rFonts w:hint="eastAsia" w:ascii="黑体" w:eastAsia="黑体"/>
                                  <w:sz w:val="18"/>
                                </w:rPr>
                              </w:pPr>
                              <w:r>
                                <w:rPr>
                                  <w:rFonts w:hint="eastAsia" w:ascii="黑体" w:eastAsia="黑体"/>
                                  <w:sz w:val="18"/>
                                </w:rPr>
                                <w:t>二甲醚清洁燃料均质压燃燃烧数值模拟研究</w:t>
                              </w:r>
                            </w:p>
                            <w:p>
                              <w:pPr>
                                <w:spacing w:before="0" w:line="182" w:lineRule="exact"/>
                                <w:ind w:left="983" w:right="0" w:firstLine="0"/>
                                <w:jc w:val="left"/>
                                <w:rPr>
                                  <w:rFonts w:hint="eastAsia" w:ascii="宋体" w:hAnsi="宋体" w:eastAsia="宋体"/>
                                  <w:sz w:val="18"/>
                                </w:rPr>
                              </w:pPr>
                              <w:r>
                                <w:rPr>
                                  <w:rFonts w:hint="eastAsia" w:ascii="宋体" w:hAnsi="宋体" w:eastAsia="宋体"/>
                                  <w:color w:val="FF0000"/>
                                  <w:sz w:val="18"/>
                                </w:rPr>
                                <w:t>应重复书写，并在右上方写“续表xx”。</w:t>
                              </w:r>
                            </w:p>
                          </w:txbxContent>
                        </wps:txbx>
                        <wps:bodyPr lIns="0" tIns="0" rIns="0" bIns="0" upright="1"/>
                      </wps:wsp>
                      <wps:wsp>
                        <wps:cNvPr id="107" name="文本框 106"/>
                        <wps:cNvSpPr txBox="1"/>
                        <wps:spPr>
                          <a:xfrm>
                            <a:off x="191" y="800"/>
                            <a:ext cx="889" cy="492"/>
                          </a:xfrm>
                          <a:prstGeom prst="rect">
                            <a:avLst/>
                          </a:prstGeom>
                          <a:noFill/>
                          <a:ln>
                            <a:noFill/>
                          </a:ln>
                        </wps:spPr>
                        <wps:txbx>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 xml:space="preserve">页面顶端 </w:t>
                              </w:r>
                            </w:p>
                            <w:p>
                              <w:pPr>
                                <w:spacing w:before="81" w:line="205" w:lineRule="exact"/>
                                <w:ind w:left="0" w:right="0" w:firstLine="0"/>
                                <w:jc w:val="left"/>
                                <w:rPr>
                                  <w:rFonts w:hint="eastAsia" w:ascii="宋体" w:eastAsia="宋体"/>
                                  <w:sz w:val="18"/>
                                </w:rPr>
                              </w:pPr>
                              <w:r>
                                <w:rPr>
                                  <w:rFonts w:hint="eastAsia" w:ascii="宋体" w:eastAsia="宋体"/>
                                  <w:color w:val="FF0000"/>
                                  <w:sz w:val="18"/>
                                </w:rPr>
                                <w:t>空一行。</w:t>
                              </w:r>
                            </w:p>
                          </w:txbxContent>
                        </wps:txbx>
                        <wps:bodyPr lIns="0" tIns="0" rIns="0" bIns="0" upright="1"/>
                      </wps:wsp>
                      <wps:wsp>
                        <wps:cNvPr id="108" name="文本框 107"/>
                        <wps:cNvSpPr txBox="1"/>
                        <wps:spPr>
                          <a:xfrm>
                            <a:off x="1957" y="1377"/>
                            <a:ext cx="440" cy="210"/>
                          </a:xfrm>
                          <a:prstGeom prst="rect">
                            <a:avLst/>
                          </a:prstGeom>
                          <a:noFill/>
                          <a:ln>
                            <a:noFill/>
                          </a:ln>
                        </wps:spPr>
                        <wps:txbx>
                          <w:txbxContent>
                            <w:p>
                              <w:pPr>
                                <w:spacing w:before="0" w:line="210" w:lineRule="exact"/>
                                <w:ind w:left="0" w:right="0" w:firstLine="0"/>
                                <w:jc w:val="left"/>
                                <w:rPr>
                                  <w:rFonts w:hint="eastAsia" w:ascii="宋体" w:eastAsia="宋体"/>
                                  <w:sz w:val="21"/>
                                </w:rPr>
                              </w:pPr>
                              <w:r>
                                <w:rPr>
                                  <w:rFonts w:hint="eastAsia" w:ascii="宋体" w:eastAsia="宋体"/>
                                  <w:sz w:val="21"/>
                                </w:rPr>
                                <w:t>组分</w:t>
                              </w:r>
                            </w:p>
                          </w:txbxContent>
                        </wps:txbx>
                        <wps:bodyPr lIns="0" tIns="0" rIns="0" bIns="0" upright="1"/>
                      </wps:wsp>
                      <wps:wsp>
                        <wps:cNvPr id="109" name="文本框 108"/>
                        <wps:cNvSpPr txBox="1"/>
                        <wps:spPr>
                          <a:xfrm>
                            <a:off x="3761" y="1370"/>
                            <a:ext cx="1093" cy="238"/>
                          </a:xfrm>
                          <a:prstGeom prst="rect">
                            <a:avLst/>
                          </a:prstGeom>
                          <a:noFill/>
                          <a:ln>
                            <a:noFill/>
                          </a:ln>
                        </wps:spPr>
                        <wps:txbx>
                          <w:txbxContent>
                            <w:p>
                              <w:pPr>
                                <w:spacing w:before="0" w:line="233" w:lineRule="exact"/>
                                <w:ind w:left="0" w:right="0" w:firstLine="0"/>
                                <w:jc w:val="left"/>
                                <w:rPr>
                                  <w:sz w:val="21"/>
                                </w:rPr>
                              </w:pPr>
                              <w:r>
                                <w:rPr>
                                  <w:sz w:val="21"/>
                                </w:rPr>
                                <w:t>H</w:t>
                              </w:r>
                              <w:r>
                                <w:rPr>
                                  <w:sz w:val="21"/>
                                  <w:vertAlign w:val="subscript"/>
                                </w:rPr>
                                <w:t>f</w:t>
                              </w:r>
                              <w:r>
                                <w:rPr>
                                  <w:sz w:val="21"/>
                                  <w:vertAlign w:val="baseline"/>
                                </w:rPr>
                                <w:t>(kcal/mol)</w:t>
                              </w:r>
                            </w:p>
                          </w:txbxContent>
                        </wps:txbx>
                        <wps:bodyPr lIns="0" tIns="0" rIns="0" bIns="0" upright="1"/>
                      </wps:wsp>
                      <wps:wsp>
                        <wps:cNvPr id="110" name="文本框 109"/>
                        <wps:cNvSpPr txBox="1"/>
                        <wps:spPr>
                          <a:xfrm>
                            <a:off x="5908" y="1370"/>
                            <a:ext cx="1058" cy="238"/>
                          </a:xfrm>
                          <a:prstGeom prst="rect">
                            <a:avLst/>
                          </a:prstGeom>
                          <a:noFill/>
                          <a:ln>
                            <a:noFill/>
                          </a:ln>
                        </wps:spPr>
                        <wps:txbx>
                          <w:txbxContent>
                            <w:p>
                              <w:pPr>
                                <w:spacing w:before="0" w:line="233" w:lineRule="exact"/>
                                <w:ind w:left="0" w:right="0" w:firstLine="0"/>
                                <w:jc w:val="left"/>
                                <w:rPr>
                                  <w:sz w:val="21"/>
                                </w:rPr>
                              </w:pPr>
                              <w:r>
                                <w:rPr>
                                  <w:sz w:val="21"/>
                                </w:rPr>
                                <w:t>S</w:t>
                              </w:r>
                              <w:r>
                                <w:rPr>
                                  <w:sz w:val="21"/>
                                  <w:vertAlign w:val="subscript"/>
                                </w:rPr>
                                <w:t>f</w:t>
                              </w:r>
                              <w:r>
                                <w:rPr>
                                  <w:sz w:val="21"/>
                                  <w:vertAlign w:val="baseline"/>
                                </w:rPr>
                                <w:t>(kcal/mol)</w:t>
                              </w:r>
                            </w:p>
                          </w:txbxContent>
                        </wps:txbx>
                        <wps:bodyPr lIns="0" tIns="0" rIns="0" bIns="0" upright="1"/>
                      </wps:wsp>
                      <wps:wsp>
                        <wps:cNvPr id="111" name="文本框 110"/>
                        <wps:cNvSpPr txBox="1"/>
                        <wps:spPr>
                          <a:xfrm>
                            <a:off x="8015" y="1055"/>
                            <a:ext cx="1508" cy="553"/>
                          </a:xfrm>
                          <a:prstGeom prst="rect">
                            <a:avLst/>
                          </a:prstGeom>
                          <a:noFill/>
                          <a:ln>
                            <a:noFill/>
                          </a:ln>
                        </wps:spPr>
                        <wps:txbx>
                          <w:txbxContent>
                            <w:p>
                              <w:pPr>
                                <w:spacing w:before="0" w:line="240" w:lineRule="exact"/>
                                <w:ind w:left="595" w:right="0" w:firstLine="0"/>
                                <w:jc w:val="left"/>
                                <w:rPr>
                                  <w:rFonts w:hint="eastAsia" w:ascii="宋体" w:eastAsia="宋体"/>
                                  <w:sz w:val="21"/>
                                </w:rPr>
                              </w:pPr>
                              <w:r>
                                <w:rPr>
                                  <w:rFonts w:hint="eastAsia" w:ascii="宋体" w:eastAsia="宋体"/>
                                  <w:spacing w:val="-19"/>
                                  <w:sz w:val="21"/>
                                </w:rPr>
                                <w:t xml:space="preserve">续表 </w:t>
                              </w:r>
                              <w:r>
                                <w:rPr>
                                  <w:rFonts w:hint="eastAsia" w:ascii="宋体" w:eastAsia="宋体"/>
                                  <w:sz w:val="21"/>
                                </w:rPr>
                                <w:t>2－1</w:t>
                              </w:r>
                            </w:p>
                            <w:p>
                              <w:pPr>
                                <w:spacing w:before="66"/>
                                <w:ind w:left="0" w:right="0" w:firstLine="0"/>
                                <w:jc w:val="left"/>
                                <w:rPr>
                                  <w:sz w:val="21"/>
                                </w:rPr>
                              </w:pPr>
                              <w:r>
                                <w:rPr>
                                  <w:sz w:val="21"/>
                                </w:rPr>
                                <w:t>C</w:t>
                              </w:r>
                              <w:r>
                                <w:rPr>
                                  <w:sz w:val="21"/>
                                  <w:vertAlign w:val="subscript"/>
                                </w:rPr>
                                <w:t>p</w:t>
                              </w:r>
                              <w:r>
                                <w:rPr>
                                  <w:sz w:val="21"/>
                                  <w:vertAlign w:val="baseline"/>
                                </w:rPr>
                                <w:t>(kcal/mol)</w:t>
                              </w:r>
                            </w:p>
                          </w:txbxContent>
                        </wps:txbx>
                        <wps:bodyPr lIns="0" tIns="0" rIns="0" bIns="0" upright="1"/>
                      </wps:wsp>
                    </wpg:wgp>
                  </a:graphicData>
                </a:graphic>
              </wp:inline>
            </w:drawing>
          </mc:Choice>
          <mc:Fallback>
            <w:pict>
              <v:group id="组合 97" o:spid="_x0000_s1026" o:spt="203" style="height:80.45pt;width:544.05pt;" coordsize="10881,1609" o:gfxdata="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">
                <o:lock v:ext="edit" aspectratio="f"/>
                <v:line id="直线 98" o:spid="_x0000_s1026" o:spt="20" style="position:absolute;left:1193;top:686;height:0;width:8366;" filled="f" stroked="t" coordsize="21600,21600" o:gfxdata="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tbI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shape id="图片 99" o:spid="_x0000_s1026" o:spt="75" alt="" type="#_x0000_t75" style="position:absolute;left:1133;top:0;height:647;width:2470;" filled="f" o:preferrelative="t" stroked="f" coordsize="21600,21600" o:gfxdata="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HGhevQAA&#10;ANwAAAAPAAAAAAAAAAEAIAAAACIAAABkcnMvZG93bnJldi54bWxQSwECFAAUAAAACACHTuJAMy8F&#10;njsAAAA5AAAAEAAAAAAAAAABACAAAAAMAQAAZHJzL3NoYXBleG1sLnhtbFBLBQYAAAAABgAGAFsB&#10;AAC2AwAAAAA=&#10;">
                  <v:fill on="f" focussize="0,0"/>
                  <v:stroke on="f"/>
                  <v:imagedata r:id="rId13" o:title=""/>
                  <o:lock v:ext="edit" aspectratio="t"/>
                </v:shape>
                <v:shape id="任意多边形 100" o:spid="_x0000_s1026" o:spt="100" style="position:absolute;left:6803;top:156;height:888;width:4071;" fillcolor="#FFFFFF" filled="t" stroked="f" coordsize="4071,888" o:gfxdata="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6UE68AAAA&#10;3AAAAA8AAAAAAAAAAQAgAAAAIgAAAGRycy9kb3ducmV2LnhtbFBLAQIUABQAAAAIAIdO4kAzLwWe&#10;OwAAADkAAAAQAAAAAAAAAAEAIAAAAAsBAABkcnMvc2hhcGV4bWwueG1sUEsFBgAAAAAGAAYAWwEA&#10;ALUDAAAAAA==&#10;" path="m3392,0l678,0,556,2,442,8,336,18,241,30,160,46,93,64,11,106,0,130,0,650,43,695,160,734,241,749,336,762,442,772,556,778,678,780,2375,780,2488,888,3392,780,3514,778,3629,772,3735,762,3829,749,3911,734,3978,715,4060,673,4070,650,4070,130,4028,84,3911,46,3829,30,3735,18,3629,8,3514,2,3392,0xe">
                  <v:fill on="t" focussize="0,0"/>
                  <v:stroke on="f"/>
                  <v:imagedata o:title=""/>
                  <o:lock v:ext="edit" aspectratio="f"/>
                </v:shape>
                <v:shape id="任意多边形 101" o:spid="_x0000_s1026" o:spt="100" style="position:absolute;left:6803;top:156;height:888;width:4071;" filled="f" stroked="t" coordsize="4071,888" o:gfxdata="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G3YOW2AAAA3AAAAA8A&#10;AAAAAAAAAQAgAAAAIgAAAGRycy9kb3ducmV2LnhtbFBLAQIUABQAAAAIAIdO4kAzLwWeOwAAADkA&#10;AAAQAAAAAAAAAAEAIAAAAAUBAABkcnMvc2hhcGV4bWwueG1sUEsFBgAAAAAGAAYAWwEAAK8DAAAA&#10;AA==&#10;" path="m3392,780l3514,778,3629,772,3735,762,3829,749,3911,734,3978,715,4060,673,4070,650,4070,130,4028,84,3911,46,3829,30,3735,18,3629,8,3514,2,3392,0,678,0,556,2,442,8,336,18,241,30,160,46,93,64,11,106,0,130,0,650,43,695,160,734,241,749,336,762,442,772,556,778,678,780,2375,780,2488,888,3392,780xe">
                  <v:fill on="f" focussize="0,0"/>
                  <v:stroke color="#FF0000" joinstyle="round"/>
                  <v:imagedata o:title=""/>
                  <o:lock v:ext="edit" aspectratio="f"/>
                </v:shape>
                <v:line id="直线 102" o:spid="_x0000_s1026" o:spt="20" style="position:absolute;left:1115;top:1322;height:0;width:8523;" filled="f" stroked="t" coordsize="21600,21600" o:gfxdata="UEsDBAoAAAAAAIdO4kAAAAAAAAAAAAAAAAAEAAAAZHJzL1BLAwQUAAAACACHTuJAnotmDr0AAADc&#10;AAAADwAAAGRycy9kb3ducmV2LnhtbEVPTWvCQBC9C/0PyxR60920YN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2YO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任意多边形 103" o:spid="_x0000_s1026" o:spt="100" style="position:absolute;left:7;top:626;height:904;width:2033;" fillcolor="#FFFFFF" filled="t" stroked="f" coordsize="2033,904" o:gfxdata="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mQ1FtwAAANwAAAAP&#10;AAAAAAAAAAEAIAAAACIAAABkcnMvZG93bnJldi54bWxQSwECFAAUAAAACACHTuJAMy8FnjsAAAA5&#10;AAAAEAAAAAAAAAABACAAAAAGAQAAZHJzL3NoYXBleG1sLnhtbFBLBQYAAAAABgAGAFsBAACwAwAA&#10;AAA=&#10;" path="m1000,0l200,0,122,12,58,45,15,93,0,152,0,754,15,812,58,860,122,892,200,904,1000,904,1078,892,1141,860,1184,812,1200,754,1200,377,2032,243,1200,152,1184,93,1141,45,1078,12,1000,0xe">
                  <v:fill on="t" focussize="0,0"/>
                  <v:stroke on="f"/>
                  <v:imagedata o:title=""/>
                  <o:lock v:ext="edit" aspectratio="f"/>
                </v:shape>
                <v:shape id="任意多边形 104" o:spid="_x0000_s1026" o:spt="100" style="position:absolute;left:7;top:626;height:904;width:2033;" filled="f" stroked="t" coordsize="2033,904" o:gfxdata="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RuEUugAAANwA&#10;AAAPAAAAAAAAAAEAIAAAACIAAABkcnMvZG93bnJldi54bWxQSwECFAAUAAAACACHTuJAMy8FnjsA&#10;AAA5AAAAEAAAAAAAAAABACAAAAAJAQAAZHJzL3NoYXBleG1sLnhtbFBLBQYAAAAABgAGAFsBAACz&#10;AwAAAAA=&#10;" path="m1000,904l1078,892,1141,860,1184,812,1200,754,1200,377,2032,243,1200,152,1184,93,1141,45,1078,12,1000,0,200,0,122,12,58,45,15,93,0,152,0,754,15,812,58,860,122,892,200,904,1000,904xe">
                  <v:fill on="f" focussize="0,0"/>
                  <v:stroke color="#FF0000" joinstyle="round"/>
                  <v:imagedata o:title=""/>
                  <o:lock v:ext="edit" aspectratio="f"/>
                </v:shape>
                <v:shape id="文本框 105" o:spid="_x0000_s1026" o:spt="202" type="#_x0000_t202" style="position:absolute;left:6109;top:322;height:492;width:4497;" filled="f" stroked="f" coordsize="21600,21600" o:gfxdata="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la4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54" w:lineRule="exact"/>
                          <w:ind w:left="983" w:right="0" w:firstLine="0"/>
                          <w:jc w:val="left"/>
                          <w:rPr>
                            <w:rFonts w:hint="eastAsia" w:ascii="宋体" w:eastAsia="宋体"/>
                            <w:sz w:val="18"/>
                          </w:rPr>
                        </w:pPr>
                        <w:r>
                          <w:rPr>
                            <w:rFonts w:hint="eastAsia" w:ascii="宋体" w:eastAsia="宋体"/>
                            <w:color w:val="FF0000"/>
                            <w:sz w:val="18"/>
                          </w:rPr>
                          <w:t>表题允许下页接写，接写时表题省略，表头</w:t>
                        </w:r>
                      </w:p>
                      <w:p>
                        <w:pPr>
                          <w:spacing w:before="0" w:line="156" w:lineRule="exact"/>
                          <w:ind w:left="0" w:right="0" w:firstLine="0"/>
                          <w:jc w:val="left"/>
                          <w:rPr>
                            <w:rFonts w:hint="eastAsia" w:ascii="黑体" w:eastAsia="黑体"/>
                            <w:sz w:val="18"/>
                          </w:rPr>
                        </w:pPr>
                        <w:r>
                          <w:rPr>
                            <w:rFonts w:hint="eastAsia" w:ascii="黑体" w:eastAsia="黑体"/>
                            <w:sz w:val="18"/>
                          </w:rPr>
                          <w:t>二甲醚清洁燃料均质压燃燃烧数值模拟研究</w:t>
                        </w:r>
                      </w:p>
                      <w:p>
                        <w:pPr>
                          <w:spacing w:before="0" w:line="182" w:lineRule="exact"/>
                          <w:ind w:left="983" w:right="0" w:firstLine="0"/>
                          <w:jc w:val="left"/>
                          <w:rPr>
                            <w:rFonts w:hint="eastAsia" w:ascii="宋体" w:hAnsi="宋体" w:eastAsia="宋体"/>
                            <w:sz w:val="18"/>
                          </w:rPr>
                        </w:pPr>
                        <w:r>
                          <w:rPr>
                            <w:rFonts w:hint="eastAsia" w:ascii="宋体" w:hAnsi="宋体" w:eastAsia="宋体"/>
                            <w:color w:val="FF0000"/>
                            <w:sz w:val="18"/>
                          </w:rPr>
                          <w:t>应重复书写，并在右上方写“续表xx”。</w:t>
                        </w:r>
                      </w:p>
                    </w:txbxContent>
                  </v:textbox>
                </v:shape>
                <v:shape id="文本框 106" o:spid="_x0000_s1026" o:spt="202" type="#_x0000_t202" style="position:absolute;left:191;top:800;height:492;width:889;"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 xml:space="preserve">页面顶端 </w:t>
                        </w:r>
                      </w:p>
                      <w:p>
                        <w:pPr>
                          <w:spacing w:before="81" w:line="205" w:lineRule="exact"/>
                          <w:ind w:left="0" w:right="0" w:firstLine="0"/>
                          <w:jc w:val="left"/>
                          <w:rPr>
                            <w:rFonts w:hint="eastAsia" w:ascii="宋体" w:eastAsia="宋体"/>
                            <w:sz w:val="18"/>
                          </w:rPr>
                        </w:pPr>
                        <w:r>
                          <w:rPr>
                            <w:rFonts w:hint="eastAsia" w:ascii="宋体" w:eastAsia="宋体"/>
                            <w:color w:val="FF0000"/>
                            <w:sz w:val="18"/>
                          </w:rPr>
                          <w:t>空一行。</w:t>
                        </w:r>
                      </w:p>
                    </w:txbxContent>
                  </v:textbox>
                </v:shape>
                <v:shape id="文本框 107" o:spid="_x0000_s1026" o:spt="202" type="#_x0000_t202" style="position:absolute;left:1957;top:1377;height:210;width:440;"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0" w:lineRule="exact"/>
                          <w:ind w:left="0" w:right="0" w:firstLine="0"/>
                          <w:jc w:val="left"/>
                          <w:rPr>
                            <w:rFonts w:hint="eastAsia" w:ascii="宋体" w:eastAsia="宋体"/>
                            <w:sz w:val="21"/>
                          </w:rPr>
                        </w:pPr>
                        <w:r>
                          <w:rPr>
                            <w:rFonts w:hint="eastAsia" w:ascii="宋体" w:eastAsia="宋体"/>
                            <w:sz w:val="21"/>
                          </w:rPr>
                          <w:t>组分</w:t>
                        </w:r>
                      </w:p>
                    </w:txbxContent>
                  </v:textbox>
                </v:shape>
                <v:shape id="文本框 108" o:spid="_x0000_s1026" o:spt="202" type="#_x0000_t202" style="position:absolute;left:3761;top:1370;height:238;width:1093;"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33" w:lineRule="exact"/>
                          <w:ind w:left="0" w:right="0" w:firstLine="0"/>
                          <w:jc w:val="left"/>
                          <w:rPr>
                            <w:sz w:val="21"/>
                          </w:rPr>
                        </w:pPr>
                        <w:r>
                          <w:rPr>
                            <w:sz w:val="21"/>
                          </w:rPr>
                          <w:t>H</w:t>
                        </w:r>
                        <w:r>
                          <w:rPr>
                            <w:sz w:val="21"/>
                            <w:vertAlign w:val="subscript"/>
                          </w:rPr>
                          <w:t>f</w:t>
                        </w:r>
                        <w:r>
                          <w:rPr>
                            <w:sz w:val="21"/>
                            <w:vertAlign w:val="baseline"/>
                          </w:rPr>
                          <w:t>(kcal/mol)</w:t>
                        </w:r>
                      </w:p>
                    </w:txbxContent>
                  </v:textbox>
                </v:shape>
                <v:shape id="文本框 109" o:spid="_x0000_s1026" o:spt="202" type="#_x0000_t202" style="position:absolute;left:5908;top:1370;height:238;width:1058;" filled="f" stroked="f" coordsize="21600,21600" o:gfxdata="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ZwL+/&#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3" w:lineRule="exact"/>
                          <w:ind w:left="0" w:right="0" w:firstLine="0"/>
                          <w:jc w:val="left"/>
                          <w:rPr>
                            <w:sz w:val="21"/>
                          </w:rPr>
                        </w:pPr>
                        <w:r>
                          <w:rPr>
                            <w:sz w:val="21"/>
                          </w:rPr>
                          <w:t>S</w:t>
                        </w:r>
                        <w:r>
                          <w:rPr>
                            <w:sz w:val="21"/>
                            <w:vertAlign w:val="subscript"/>
                          </w:rPr>
                          <w:t>f</w:t>
                        </w:r>
                        <w:r>
                          <w:rPr>
                            <w:sz w:val="21"/>
                            <w:vertAlign w:val="baseline"/>
                          </w:rPr>
                          <w:t>(kcal/mol)</w:t>
                        </w:r>
                      </w:p>
                    </w:txbxContent>
                  </v:textbox>
                </v:shape>
                <v:shape id="文本框 110" o:spid="_x0000_s1026" o:spt="202" type="#_x0000_t202" style="position:absolute;left:8015;top:1055;height:553;width:1508;" filled="f" stroked="f" coordsize="21600,21600" o:gfxdata="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VZS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exact"/>
                          <w:ind w:left="595" w:right="0" w:firstLine="0"/>
                          <w:jc w:val="left"/>
                          <w:rPr>
                            <w:rFonts w:hint="eastAsia" w:ascii="宋体" w:eastAsia="宋体"/>
                            <w:sz w:val="21"/>
                          </w:rPr>
                        </w:pPr>
                        <w:r>
                          <w:rPr>
                            <w:rFonts w:hint="eastAsia" w:ascii="宋体" w:eastAsia="宋体"/>
                            <w:spacing w:val="-19"/>
                            <w:sz w:val="21"/>
                          </w:rPr>
                          <w:t xml:space="preserve">续表 </w:t>
                        </w:r>
                        <w:r>
                          <w:rPr>
                            <w:rFonts w:hint="eastAsia" w:ascii="宋体" w:eastAsia="宋体"/>
                            <w:sz w:val="21"/>
                          </w:rPr>
                          <w:t>2－1</w:t>
                        </w:r>
                      </w:p>
                      <w:p>
                        <w:pPr>
                          <w:spacing w:before="66"/>
                          <w:ind w:left="0" w:right="0" w:firstLine="0"/>
                          <w:jc w:val="left"/>
                          <w:rPr>
                            <w:sz w:val="21"/>
                          </w:rPr>
                        </w:pPr>
                        <w:r>
                          <w:rPr>
                            <w:sz w:val="21"/>
                          </w:rPr>
                          <w:t>C</w:t>
                        </w:r>
                        <w:r>
                          <w:rPr>
                            <w:sz w:val="21"/>
                            <w:vertAlign w:val="subscript"/>
                          </w:rPr>
                          <w:t>p</w:t>
                        </w:r>
                        <w:r>
                          <w:rPr>
                            <w:sz w:val="21"/>
                            <w:vertAlign w:val="baseline"/>
                          </w:rPr>
                          <w:t>(kcal/mol)</w:t>
                        </w:r>
                      </w:p>
                    </w:txbxContent>
                  </v:textbox>
                </v:shape>
                <w10:wrap type="none"/>
                <w10:anchorlock/>
              </v:group>
            </w:pict>
          </mc:Fallback>
        </mc:AlternateContent>
      </w:r>
    </w:p>
    <w:p>
      <w:pPr>
        <w:pStyle w:val="8"/>
        <w:spacing w:line="20" w:lineRule="exact"/>
        <w:ind w:left="1447"/>
        <w:rPr>
          <w:rFonts w:ascii="宋体"/>
          <w:sz w:val="2"/>
        </w:rPr>
      </w:pPr>
      <w:r>
        <w:rPr>
          <w:rFonts w:ascii="宋体"/>
          <w:sz w:val="2"/>
        </w:rPr>
        <mc:AlternateContent>
          <mc:Choice Requires="wpg">
            <w:drawing>
              <wp:inline distT="0" distB="0" distL="114300" distR="114300">
                <wp:extent cx="5412105" cy="6350"/>
                <wp:effectExtent l="0" t="0" r="0" b="0"/>
                <wp:docPr id="114" name="组合 111"/>
                <wp:cNvGraphicFramePr/>
                <a:graphic xmlns:a="http://schemas.openxmlformats.org/drawingml/2006/main">
                  <a:graphicData uri="http://schemas.microsoft.com/office/word/2010/wordprocessingGroup">
                    <wpg:wgp>
                      <wpg:cNvGrpSpPr/>
                      <wpg:grpSpPr>
                        <a:xfrm>
                          <a:off x="0" y="0"/>
                          <a:ext cx="5412105" cy="6350"/>
                          <a:chOff x="0" y="0"/>
                          <a:chExt cx="8523" cy="10"/>
                        </a:xfrm>
                      </wpg:grpSpPr>
                      <wps:wsp>
                        <wps:cNvPr id="113" name="直线 112"/>
                        <wps:cNvSpPr/>
                        <wps:spPr>
                          <a:xfrm>
                            <a:off x="0" y="5"/>
                            <a:ext cx="8522"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11" o:spid="_x0000_s1026" o:spt="203" style="height:0.5pt;width:426.15pt;" coordsize="8523,10" o:gfxdata="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QzJQXUAAAAAwEAAA8AAAAA&#10;AAAAAQAgAAAAIgAAAGRycy9kb3ducmV2LnhtbFBLAQIUABQAAAAIAIdO4kDQ2WkUUQIAAAYFAAAO&#10;AAAAAAAAAAEAIAAAACMBAABkcnMvZTJvRG9jLnhtbFBLBQYAAAAABgAGAFkBAADmBQAAAAA=&#10;">
                <o:lock v:ext="edit" aspectratio="f"/>
                <v:line id="直线 112" o:spid="_x0000_s1026" o:spt="20" style="position:absolute;left:0;top:5;height:0;width:8522;" filled="f" stroked="t" coordsize="21600,21600" o:gfxdata="UEsDBAoAAAAAAIdO4kAAAAAAAAAAAAAAAAAEAAAAZHJzL1BLAwQUAAAACACHTuJAG1Lw070AAADc&#10;AAAADwAAAGRycy9kb3ducmV2LnhtbEVPTWvCQBC9C/0PyxS86SYVNE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vDT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8"/>
        <w:tabs>
          <w:tab w:val="left" w:pos="4477"/>
          <w:tab w:val="left" w:pos="6607"/>
          <w:tab w:val="right" w:pos="9052"/>
        </w:tabs>
        <w:spacing w:before="9"/>
        <w:ind w:left="2376"/>
        <w:rPr>
          <w:rFonts w:ascii="宋体"/>
        </w:rPr>
      </w:pPr>
      <w:r>
        <w:t>A4</w:t>
      </w:r>
      <w:r>
        <w:tab/>
      </w:r>
      <w:r>
        <w:rPr>
          <w:rFonts w:ascii="宋体"/>
        </w:rPr>
        <w:t>100</w:t>
      </w:r>
      <w:r>
        <w:rPr>
          <w:rFonts w:ascii="宋体"/>
        </w:rPr>
        <w:tab/>
      </w:r>
      <w:r>
        <w:rPr>
          <w:rFonts w:ascii="宋体"/>
        </w:rPr>
        <w:t>100</w:t>
      </w:r>
      <w:r>
        <w:rPr>
          <w:rFonts w:ascii="宋体"/>
        </w:rPr>
        <w:tab/>
      </w:r>
      <w:r>
        <w:rPr>
          <w:rFonts w:ascii="宋体"/>
        </w:rPr>
        <w:t>100</w:t>
      </w:r>
    </w:p>
    <w:p>
      <w:pPr>
        <w:pStyle w:val="8"/>
        <w:spacing w:before="57" w:line="309" w:lineRule="auto"/>
        <w:ind w:left="2376" w:right="8890"/>
        <w:jc w:val="both"/>
      </w:pPr>
      <w:r>
        <mc:AlternateContent>
          <mc:Choice Requires="wpg">
            <w:drawing>
              <wp:anchor distT="0" distB="0" distL="0" distR="0" simplePos="0" relativeHeight="251702272" behindDoc="1" locked="0" layoutInCell="1" allowOverlap="1">
                <wp:simplePos x="0" y="0"/>
                <wp:positionH relativeFrom="page">
                  <wp:posOffset>1064895</wp:posOffset>
                </wp:positionH>
                <wp:positionV relativeFrom="paragraph">
                  <wp:posOffset>851535</wp:posOffset>
                </wp:positionV>
                <wp:extent cx="5420995" cy="6350"/>
                <wp:effectExtent l="0" t="0" r="0" b="0"/>
                <wp:wrapTopAndBottom/>
                <wp:docPr id="158" name="组合 113"/>
                <wp:cNvGraphicFramePr/>
                <a:graphic xmlns:a="http://schemas.openxmlformats.org/drawingml/2006/main">
                  <a:graphicData uri="http://schemas.microsoft.com/office/word/2010/wordprocessingGroup">
                    <wpg:wgp>
                      <wpg:cNvGrpSpPr/>
                      <wpg:grpSpPr>
                        <a:xfrm>
                          <a:off x="0" y="0"/>
                          <a:ext cx="5420995" cy="6350"/>
                          <a:chOff x="1678" y="1341"/>
                          <a:chExt cx="8537" cy="10"/>
                        </a:xfrm>
                      </wpg:grpSpPr>
                      <wps:wsp>
                        <wps:cNvPr id="154" name="直线 114"/>
                        <wps:cNvSpPr/>
                        <wps:spPr>
                          <a:xfrm>
                            <a:off x="1678" y="1346"/>
                            <a:ext cx="2144" cy="0"/>
                          </a:xfrm>
                          <a:prstGeom prst="line">
                            <a:avLst/>
                          </a:prstGeom>
                          <a:ln w="6097" cap="flat" cmpd="sng">
                            <a:solidFill>
                              <a:srgbClr val="000000"/>
                            </a:solidFill>
                            <a:prstDash val="solid"/>
                            <a:headEnd type="none" w="med" len="med"/>
                            <a:tailEnd type="none" w="med" len="med"/>
                          </a:ln>
                        </wps:spPr>
                        <wps:bodyPr upright="1"/>
                      </wps:wsp>
                      <wps:wsp>
                        <wps:cNvPr id="155" name="直线 115"/>
                        <wps:cNvSpPr/>
                        <wps:spPr>
                          <a:xfrm>
                            <a:off x="3808" y="1346"/>
                            <a:ext cx="2144" cy="0"/>
                          </a:xfrm>
                          <a:prstGeom prst="line">
                            <a:avLst/>
                          </a:prstGeom>
                          <a:ln w="6097" cap="flat" cmpd="sng">
                            <a:solidFill>
                              <a:srgbClr val="000000"/>
                            </a:solidFill>
                            <a:prstDash val="solid"/>
                            <a:headEnd type="none" w="med" len="med"/>
                            <a:tailEnd type="none" w="med" len="med"/>
                          </a:ln>
                        </wps:spPr>
                        <wps:bodyPr upright="1"/>
                      </wps:wsp>
                      <wps:wsp>
                        <wps:cNvPr id="156" name="直线 116"/>
                        <wps:cNvSpPr/>
                        <wps:spPr>
                          <a:xfrm>
                            <a:off x="5938" y="1346"/>
                            <a:ext cx="2145" cy="0"/>
                          </a:xfrm>
                          <a:prstGeom prst="line">
                            <a:avLst/>
                          </a:prstGeom>
                          <a:ln w="6097" cap="flat" cmpd="sng">
                            <a:solidFill>
                              <a:srgbClr val="000000"/>
                            </a:solidFill>
                            <a:prstDash val="solid"/>
                            <a:headEnd type="none" w="med" len="med"/>
                            <a:tailEnd type="none" w="med" len="med"/>
                          </a:ln>
                        </wps:spPr>
                        <wps:bodyPr upright="1"/>
                      </wps:wsp>
                      <wps:wsp>
                        <wps:cNvPr id="157" name="直线 117"/>
                        <wps:cNvSpPr/>
                        <wps:spPr>
                          <a:xfrm>
                            <a:off x="8069" y="1346"/>
                            <a:ext cx="2145" cy="0"/>
                          </a:xfrm>
                          <a:prstGeom prst="line">
                            <a:avLst/>
                          </a:prstGeom>
                          <a:ln w="6097" cap="flat" cmpd="sng">
                            <a:solidFill>
                              <a:srgbClr val="000000"/>
                            </a:solidFill>
                            <a:prstDash val="solid"/>
                            <a:headEnd type="none" w="med" len="med"/>
                            <a:tailEnd type="none" w="med" len="med"/>
                          </a:ln>
                        </wps:spPr>
                        <wps:bodyPr upright="1"/>
                      </wps:wsp>
                    </wpg:wgp>
                  </a:graphicData>
                </a:graphic>
              </wp:anchor>
            </w:drawing>
          </mc:Choice>
          <mc:Fallback>
            <w:pict>
              <v:group id="组合 113" o:spid="_x0000_s1026" o:spt="203" style="position:absolute;left:0pt;margin-left:83.85pt;margin-top:67.05pt;height:0.5pt;width:426.85pt;mso-position-horizontal-relative:page;mso-wrap-distance-bottom:0pt;mso-wrap-distance-top:0pt;z-index:-251614208;mso-width-relative:page;mso-height-relative:page;" coordorigin="1678,1341" coordsize="8537,10" o:gfxdata="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FmCn+faAAAADAEAAA8AAAAA&#10;AAAAAQAgAAAAIgAAAGRycy9kb3ducmV2LnhtbFBLAQIUABQAAAAIAIdO4kA5k3lUvQIAAB4LAAAO&#10;AAAAAAAAAAEAIAAAACkBAABkcnMvZTJvRG9jLnhtbFBLBQYAAAAABgAGAFkBAABYBgAAAAA=&#10;">
                <o:lock v:ext="edit" aspectratio="f"/>
                <v:line id="直线 114" o:spid="_x0000_s1026" o:spt="20" style="position:absolute;left:1678;top:1346;height:0;width:2144;" filled="f" stroked="t" coordsize="21600,21600" o:gfxdata="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K6H7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115" o:spid="_x0000_s1026" o:spt="20" style="position:absolute;left:3808;top:1346;height:0;width:2144;" filled="f" stroked="t" coordsize="21600,21600" o:gfxdata="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4fhL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116" o:spid="_x0000_s1026" o:spt="20" style="position:absolute;left:5938;top:1346;height:0;width:2145;" filled="f" stroked="t" coordsize="21600,21600" o:gfxdata="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yB87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117" o:spid="_x0000_s1026" o:spt="20" style="position:absolute;left:8069;top:1346;height:0;width:2145;" filled="f" stroked="t" coordsize="21600,21600" o:gfxdata="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AkaLsAAADc&#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w10:wrap type="topAndBottom"/>
              </v:group>
            </w:pict>
          </mc:Fallback>
        </mc:AlternateContent>
      </w:r>
      <w:r>
        <mc:AlternateContent>
          <mc:Choice Requires="wpg">
            <w:drawing>
              <wp:anchor distT="0" distB="0" distL="0" distR="0" simplePos="0" relativeHeight="251703296" behindDoc="1" locked="0" layoutInCell="1" allowOverlap="1">
                <wp:simplePos x="0" y="0"/>
                <wp:positionH relativeFrom="page">
                  <wp:posOffset>452120</wp:posOffset>
                </wp:positionH>
                <wp:positionV relativeFrom="paragraph">
                  <wp:posOffset>943610</wp:posOffset>
                </wp:positionV>
                <wp:extent cx="4892675" cy="3257550"/>
                <wp:effectExtent l="635" t="0" r="13970" b="3810"/>
                <wp:wrapTopAndBottom/>
                <wp:docPr id="162" name="组合 118"/>
                <wp:cNvGraphicFramePr/>
                <a:graphic xmlns:a="http://schemas.openxmlformats.org/drawingml/2006/main">
                  <a:graphicData uri="http://schemas.microsoft.com/office/word/2010/wordprocessingGroup">
                    <wpg:wgp>
                      <wpg:cNvGrpSpPr/>
                      <wpg:grpSpPr>
                        <a:xfrm>
                          <a:off x="0" y="0"/>
                          <a:ext cx="4892675" cy="3257550"/>
                          <a:chOff x="713" y="1486"/>
                          <a:chExt cx="7705" cy="5130"/>
                        </a:xfrm>
                      </wpg:grpSpPr>
                      <pic:pic xmlns:pic="http://schemas.openxmlformats.org/drawingml/2006/picture">
                        <pic:nvPicPr>
                          <pic:cNvPr id="159" name="图片 119"/>
                          <pic:cNvPicPr>
                            <a:picLocks noChangeAspect="1"/>
                          </pic:cNvPicPr>
                        </pic:nvPicPr>
                        <pic:blipFill>
                          <a:blip r:embed="rId15"/>
                          <a:stretch>
                            <a:fillRect/>
                          </a:stretch>
                        </pic:blipFill>
                        <pic:spPr>
                          <a:xfrm>
                            <a:off x="3464" y="2699"/>
                            <a:ext cx="4953" cy="3917"/>
                          </a:xfrm>
                          <a:prstGeom prst="rect">
                            <a:avLst/>
                          </a:prstGeom>
                          <a:noFill/>
                          <a:ln>
                            <a:noFill/>
                          </a:ln>
                        </pic:spPr>
                      </pic:pic>
                      <wps:wsp>
                        <wps:cNvPr id="160" name="任意多边形 120"/>
                        <wps:cNvSpPr/>
                        <wps:spPr>
                          <a:xfrm>
                            <a:off x="720" y="1493"/>
                            <a:ext cx="2700" cy="2093"/>
                          </a:xfrm>
                          <a:custGeom>
                            <a:avLst/>
                            <a:gdLst/>
                            <a:ahLst/>
                            <a:cxnLst/>
                            <a:pathLst>
                              <a:path w="2700" h="2093">
                                <a:moveTo>
                                  <a:pt x="2250" y="1641"/>
                                </a:moveTo>
                                <a:lnTo>
                                  <a:pt x="2341" y="1636"/>
                                </a:lnTo>
                                <a:lnTo>
                                  <a:pt x="2425" y="1620"/>
                                </a:lnTo>
                                <a:lnTo>
                                  <a:pt x="2502" y="1595"/>
                                </a:lnTo>
                                <a:lnTo>
                                  <a:pt x="2568" y="1561"/>
                                </a:lnTo>
                                <a:lnTo>
                                  <a:pt x="2623" y="1521"/>
                                </a:lnTo>
                                <a:lnTo>
                                  <a:pt x="2665" y="1474"/>
                                </a:lnTo>
                                <a:lnTo>
                                  <a:pt x="2700" y="1368"/>
                                </a:lnTo>
                                <a:lnTo>
                                  <a:pt x="2700" y="273"/>
                                </a:lnTo>
                                <a:lnTo>
                                  <a:pt x="2665" y="167"/>
                                </a:lnTo>
                                <a:lnTo>
                                  <a:pt x="2623" y="120"/>
                                </a:lnTo>
                                <a:lnTo>
                                  <a:pt x="2568" y="80"/>
                                </a:lnTo>
                                <a:lnTo>
                                  <a:pt x="2502" y="47"/>
                                </a:lnTo>
                                <a:lnTo>
                                  <a:pt x="2425" y="21"/>
                                </a:lnTo>
                                <a:lnTo>
                                  <a:pt x="2341" y="5"/>
                                </a:lnTo>
                                <a:lnTo>
                                  <a:pt x="2250" y="0"/>
                                </a:lnTo>
                                <a:lnTo>
                                  <a:pt x="450" y="0"/>
                                </a:lnTo>
                                <a:lnTo>
                                  <a:pt x="359" y="5"/>
                                </a:lnTo>
                                <a:lnTo>
                                  <a:pt x="275" y="21"/>
                                </a:lnTo>
                                <a:lnTo>
                                  <a:pt x="198" y="47"/>
                                </a:lnTo>
                                <a:lnTo>
                                  <a:pt x="132" y="80"/>
                                </a:lnTo>
                                <a:lnTo>
                                  <a:pt x="77" y="120"/>
                                </a:lnTo>
                                <a:lnTo>
                                  <a:pt x="35" y="167"/>
                                </a:lnTo>
                                <a:lnTo>
                                  <a:pt x="0" y="273"/>
                                </a:lnTo>
                                <a:lnTo>
                                  <a:pt x="0" y="1368"/>
                                </a:lnTo>
                                <a:lnTo>
                                  <a:pt x="35" y="1474"/>
                                </a:lnTo>
                                <a:lnTo>
                                  <a:pt x="77" y="1521"/>
                                </a:lnTo>
                                <a:lnTo>
                                  <a:pt x="132" y="1561"/>
                                </a:lnTo>
                                <a:lnTo>
                                  <a:pt x="198" y="1595"/>
                                </a:lnTo>
                                <a:lnTo>
                                  <a:pt x="275" y="1620"/>
                                </a:lnTo>
                                <a:lnTo>
                                  <a:pt x="359" y="1636"/>
                                </a:lnTo>
                                <a:lnTo>
                                  <a:pt x="450" y="1641"/>
                                </a:lnTo>
                                <a:lnTo>
                                  <a:pt x="1574" y="1641"/>
                                </a:lnTo>
                                <a:lnTo>
                                  <a:pt x="2460" y="2093"/>
                                </a:lnTo>
                                <a:lnTo>
                                  <a:pt x="2250" y="1641"/>
                                </a:lnTo>
                                <a:close/>
                              </a:path>
                            </a:pathLst>
                          </a:custGeom>
                          <a:noFill/>
                          <a:ln w="9525" cap="flat" cmpd="sng">
                            <a:solidFill>
                              <a:srgbClr val="FF0000"/>
                            </a:solidFill>
                            <a:prstDash val="solid"/>
                            <a:headEnd type="none" w="med" len="med"/>
                            <a:tailEnd type="none" w="med" len="med"/>
                          </a:ln>
                        </wps:spPr>
                        <wps:bodyPr upright="1"/>
                      </wps:wsp>
                      <wps:wsp>
                        <wps:cNvPr id="161" name="文本框 121"/>
                        <wps:cNvSpPr txBox="1"/>
                        <wps:spPr>
                          <a:xfrm>
                            <a:off x="712" y="1486"/>
                            <a:ext cx="7705" cy="5130"/>
                          </a:xfrm>
                          <a:prstGeom prst="rect">
                            <a:avLst/>
                          </a:prstGeom>
                          <a:noFill/>
                          <a:ln>
                            <a:noFill/>
                          </a:ln>
                        </wps:spPr>
                        <wps:txbx>
                          <w:txbxContent>
                            <w:p>
                              <w:pPr>
                                <w:spacing w:before="9" w:line="240" w:lineRule="auto"/>
                                <w:rPr>
                                  <w:sz w:val="15"/>
                                </w:rPr>
                              </w:pPr>
                            </w:p>
                            <w:p>
                              <w:pPr>
                                <w:spacing w:before="0" w:line="324" w:lineRule="auto"/>
                                <w:ind w:left="245" w:right="5228" w:firstLine="0"/>
                                <w:jc w:val="both"/>
                                <w:rPr>
                                  <w:rFonts w:hint="eastAsia" w:ascii="宋体" w:eastAsia="宋体"/>
                                  <w:sz w:val="18"/>
                                </w:rPr>
                              </w:pPr>
                              <w:r>
                                <w:rPr>
                                  <w:rFonts w:hint="eastAsia" w:ascii="宋体" w:eastAsia="宋体"/>
                                  <w:color w:val="FF0000"/>
                                  <w:sz w:val="18"/>
                                </w:rPr>
                                <w:t>每幅插图应有图序和图题， 全文插图可以统一编序，也可以逐章单独编序，图序必须连续，不得重复或跳缺。</w:t>
                              </w:r>
                            </w:p>
                          </w:txbxContent>
                        </wps:txbx>
                        <wps:bodyPr lIns="0" tIns="0" rIns="0" bIns="0" upright="1"/>
                      </wps:wsp>
                    </wpg:wgp>
                  </a:graphicData>
                </a:graphic>
              </wp:anchor>
            </w:drawing>
          </mc:Choice>
          <mc:Fallback>
            <w:pict>
              <v:group id="组合 118" o:spid="_x0000_s1026" o:spt="203" style="position:absolute;left:0pt;margin-left:35.6pt;margin-top:74.3pt;height:256.5pt;width:385.25pt;mso-position-horizontal-relative:page;mso-wrap-distance-bottom:0pt;mso-wrap-distance-top:0pt;z-index:-251613184;mso-width-relative:page;mso-height-relative:page;" coordorigin="713,1486" coordsize="7705,5130" o:gfxdata="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">
                <o:lock v:ext="edit" aspectratio="f"/>
                <v:shape id="图片 119" o:spid="_x0000_s1026" o:spt="75" alt="" type="#_x0000_t75" style="position:absolute;left:3464;top:2699;height:3917;width:4953;" filled="f" o:preferrelative="t" stroked="f" coordsize="21600,21600" o:gfxdata="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JC574A&#10;AADcAAAADwAAAAAAAAABACAAAAAiAAAAZHJzL2Rvd25yZXYueG1sUEsBAhQAFAAAAAgAh07iQDMv&#10;BZ47AAAAOQAAABAAAAAAAAAAAQAgAAAADQEAAGRycy9zaGFwZXhtbC54bWxQSwUGAAAAAAYABgBb&#10;AQAAtwMAAAAA&#10;">
                  <v:fill on="f" focussize="0,0"/>
                  <v:stroke on="f"/>
                  <v:imagedata r:id="rId15" o:title=""/>
                  <o:lock v:ext="edit" aspectratio="t"/>
                </v:shape>
                <v:shape id="任意多边形 120" o:spid="_x0000_s1026" o:spt="100" style="position:absolute;left:720;top:1493;height:2093;width:2700;" filled="f" stroked="t" coordsize="2700,2093" o:gfxdata="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KjsW/&#10;AAAA3AAAAA8AAAAAAAAAAQAgAAAAIgAAAGRycy9kb3ducmV2LnhtbFBLAQIUABQAAAAIAIdO4kAz&#10;LwWeOwAAADkAAAAQAAAAAAAAAAEAIAAAAA4BAABkcnMvc2hhcGV4bWwueG1sUEsFBgAAAAAGAAYA&#10;WwEAALgDAAAAAA==&#10;" path="m2250,1641l2341,1636,2425,1620,2502,1595,2568,1561,2623,1521,2665,1474,2700,1368,2700,273,2665,167,2623,120,2568,80,2502,47,2425,21,2341,5,2250,0,450,0,359,5,275,21,198,47,132,80,77,120,35,167,0,273,0,1368,35,1474,77,1521,132,1561,198,1595,275,1620,359,1636,450,1641,1574,1641,2460,2093,2250,1641xe">
                  <v:fill on="f" focussize="0,0"/>
                  <v:stroke color="#FF0000" joinstyle="round"/>
                  <v:imagedata o:title=""/>
                  <o:lock v:ext="edit" aspectratio="f"/>
                </v:shape>
                <v:shape id="文本框 121" o:spid="_x0000_s1026" o:spt="202" type="#_x0000_t202" style="position:absolute;left:712;top:1486;height:5130;width:7705;" filled="f" stroked="f" coordsize="21600,21600" o:gfxdata="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Fl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 w:line="240" w:lineRule="auto"/>
                          <w:rPr>
                            <w:sz w:val="15"/>
                          </w:rPr>
                        </w:pPr>
                      </w:p>
                      <w:p>
                        <w:pPr>
                          <w:spacing w:before="0" w:line="324" w:lineRule="auto"/>
                          <w:ind w:left="245" w:right="5228" w:firstLine="0"/>
                          <w:jc w:val="both"/>
                          <w:rPr>
                            <w:rFonts w:hint="eastAsia" w:ascii="宋体" w:eastAsia="宋体"/>
                            <w:sz w:val="18"/>
                          </w:rPr>
                        </w:pPr>
                        <w:r>
                          <w:rPr>
                            <w:rFonts w:hint="eastAsia" w:ascii="宋体" w:eastAsia="宋体"/>
                            <w:color w:val="FF0000"/>
                            <w:sz w:val="18"/>
                          </w:rPr>
                          <w:t>每幅插图应有图序和图题， 全文插图可以统一编序，也可以逐章单独编序，图序必须连续，不得重复或跳缺。</w:t>
                        </w:r>
                      </w:p>
                    </w:txbxContent>
                  </v:textbox>
                </v:shape>
                <w10:wrap type="topAndBottom"/>
              </v:group>
            </w:pict>
          </mc:Fallback>
        </mc:AlternateContent>
      </w:r>
      <w:r>
        <w:t>A5 A6 A7 A8</w:t>
      </w:r>
    </w:p>
    <w:p>
      <w:pPr>
        <w:pStyle w:val="8"/>
        <w:spacing w:before="9"/>
        <w:rPr>
          <w:sz w:val="5"/>
        </w:rPr>
      </w:pPr>
    </w:p>
    <w:p>
      <w:pPr>
        <w:pStyle w:val="7"/>
        <w:spacing w:after="88"/>
      </w:pPr>
      <w:r>
        <w:t>图 2-1 气缸压力随曲轴转角变化的曲线</w:t>
      </w:r>
    </w:p>
    <w:p>
      <w:pPr>
        <w:pStyle w:val="8"/>
        <w:ind w:left="4072"/>
        <w:rPr>
          <w:rFonts w:ascii="宋体"/>
          <w:sz w:val="20"/>
        </w:rPr>
      </w:pPr>
      <w:r>
        <w:rPr>
          <w:rFonts w:ascii="宋体"/>
          <w:sz w:val="20"/>
        </w:rPr>
        <mc:AlternateContent>
          <mc:Choice Requires="wpg">
            <w:drawing>
              <wp:inline distT="0" distB="0" distL="114300" distR="114300">
                <wp:extent cx="1952625" cy="1087755"/>
                <wp:effectExtent l="0" t="0" r="13335" b="9525"/>
                <wp:docPr id="117" name="组合 122"/>
                <wp:cNvGraphicFramePr/>
                <a:graphic xmlns:a="http://schemas.openxmlformats.org/drawingml/2006/main">
                  <a:graphicData uri="http://schemas.microsoft.com/office/word/2010/wordprocessingGroup">
                    <wpg:wgp>
                      <wpg:cNvGrpSpPr/>
                      <wpg:grpSpPr>
                        <a:xfrm>
                          <a:off x="0" y="0"/>
                          <a:ext cx="1952625" cy="1087755"/>
                          <a:chOff x="0" y="0"/>
                          <a:chExt cx="3075" cy="1713"/>
                        </a:xfrm>
                      </wpg:grpSpPr>
                      <wps:wsp>
                        <wps:cNvPr id="115" name="任意多边形 123"/>
                        <wps:cNvSpPr/>
                        <wps:spPr>
                          <a:xfrm>
                            <a:off x="7" y="7"/>
                            <a:ext cx="3060" cy="1698"/>
                          </a:xfrm>
                          <a:custGeom>
                            <a:avLst/>
                            <a:gdLst/>
                            <a:ahLst/>
                            <a:cxnLst/>
                            <a:pathLst>
                              <a:path w="3060" h="1698">
                                <a:moveTo>
                                  <a:pt x="2550" y="1698"/>
                                </a:moveTo>
                                <a:lnTo>
                                  <a:pt x="2652" y="1694"/>
                                </a:lnTo>
                                <a:lnTo>
                                  <a:pt x="2748" y="1685"/>
                                </a:lnTo>
                                <a:lnTo>
                                  <a:pt x="2835" y="1671"/>
                                </a:lnTo>
                                <a:lnTo>
                                  <a:pt x="2910" y="1652"/>
                                </a:lnTo>
                                <a:lnTo>
                                  <a:pt x="2972" y="1629"/>
                                </a:lnTo>
                                <a:lnTo>
                                  <a:pt x="3049" y="1573"/>
                                </a:lnTo>
                                <a:lnTo>
                                  <a:pt x="3060" y="1542"/>
                                </a:lnTo>
                                <a:lnTo>
                                  <a:pt x="3060" y="918"/>
                                </a:lnTo>
                                <a:lnTo>
                                  <a:pt x="3019" y="857"/>
                                </a:lnTo>
                                <a:lnTo>
                                  <a:pt x="2910" y="808"/>
                                </a:lnTo>
                                <a:lnTo>
                                  <a:pt x="2835" y="788"/>
                                </a:lnTo>
                                <a:lnTo>
                                  <a:pt x="2748" y="774"/>
                                </a:lnTo>
                                <a:lnTo>
                                  <a:pt x="2652" y="765"/>
                                </a:lnTo>
                                <a:lnTo>
                                  <a:pt x="2550" y="762"/>
                                </a:lnTo>
                                <a:lnTo>
                                  <a:pt x="1274" y="762"/>
                                </a:lnTo>
                                <a:lnTo>
                                  <a:pt x="1408" y="0"/>
                                </a:lnTo>
                                <a:lnTo>
                                  <a:pt x="510" y="762"/>
                                </a:lnTo>
                                <a:lnTo>
                                  <a:pt x="407" y="765"/>
                                </a:lnTo>
                                <a:lnTo>
                                  <a:pt x="311" y="774"/>
                                </a:lnTo>
                                <a:lnTo>
                                  <a:pt x="224" y="788"/>
                                </a:lnTo>
                                <a:lnTo>
                                  <a:pt x="149" y="808"/>
                                </a:lnTo>
                                <a:lnTo>
                                  <a:pt x="87" y="831"/>
                                </a:lnTo>
                                <a:lnTo>
                                  <a:pt x="10" y="886"/>
                                </a:lnTo>
                                <a:lnTo>
                                  <a:pt x="0" y="918"/>
                                </a:lnTo>
                                <a:lnTo>
                                  <a:pt x="0" y="1542"/>
                                </a:lnTo>
                                <a:lnTo>
                                  <a:pt x="40" y="1602"/>
                                </a:lnTo>
                                <a:lnTo>
                                  <a:pt x="149" y="1652"/>
                                </a:lnTo>
                                <a:lnTo>
                                  <a:pt x="224" y="1671"/>
                                </a:lnTo>
                                <a:lnTo>
                                  <a:pt x="311" y="1685"/>
                                </a:lnTo>
                                <a:lnTo>
                                  <a:pt x="407" y="1694"/>
                                </a:lnTo>
                                <a:lnTo>
                                  <a:pt x="510" y="1698"/>
                                </a:lnTo>
                                <a:lnTo>
                                  <a:pt x="1274" y="1698"/>
                                </a:lnTo>
                                <a:lnTo>
                                  <a:pt x="2550" y="1698"/>
                                </a:lnTo>
                                <a:close/>
                              </a:path>
                            </a:pathLst>
                          </a:custGeom>
                          <a:noFill/>
                          <a:ln w="9525" cap="flat" cmpd="sng">
                            <a:solidFill>
                              <a:srgbClr val="FF0000"/>
                            </a:solidFill>
                            <a:prstDash val="solid"/>
                            <a:headEnd type="none" w="med" len="med"/>
                            <a:tailEnd type="none" w="med" len="med"/>
                          </a:ln>
                        </wps:spPr>
                        <wps:bodyPr upright="1"/>
                      </wps:wsp>
                      <wps:wsp>
                        <wps:cNvPr id="116" name="文本框 124"/>
                        <wps:cNvSpPr txBox="1"/>
                        <wps:spPr>
                          <a:xfrm>
                            <a:off x="0" y="0"/>
                            <a:ext cx="3075" cy="1713"/>
                          </a:xfrm>
                          <a:prstGeom prst="rect">
                            <a:avLst/>
                          </a:prstGeom>
                          <a:noFill/>
                          <a:ln>
                            <a:noFill/>
                          </a:ln>
                        </wps:spPr>
                        <wps:txbx>
                          <w:txbxContent>
                            <w:p>
                              <w:pPr>
                                <w:spacing w:before="0" w:line="240" w:lineRule="auto"/>
                                <w:rPr>
                                  <w:rFonts w:ascii="宋体"/>
                                  <w:b/>
                                  <w:sz w:val="18"/>
                                </w:rPr>
                              </w:pPr>
                            </w:p>
                            <w:p>
                              <w:pPr>
                                <w:spacing w:before="0" w:line="240" w:lineRule="auto"/>
                                <w:rPr>
                                  <w:rFonts w:ascii="宋体"/>
                                  <w:b/>
                                  <w:sz w:val="18"/>
                                </w:rPr>
                              </w:pPr>
                            </w:p>
                            <w:p>
                              <w:pPr>
                                <w:spacing w:before="0" w:line="240" w:lineRule="auto"/>
                                <w:rPr>
                                  <w:rFonts w:ascii="宋体"/>
                                  <w:b/>
                                  <w:sz w:val="18"/>
                                </w:rPr>
                              </w:pPr>
                            </w:p>
                            <w:p>
                              <w:pPr>
                                <w:spacing w:before="8" w:line="240" w:lineRule="auto"/>
                                <w:rPr>
                                  <w:rFonts w:ascii="宋体"/>
                                  <w:b/>
                                  <w:sz w:val="17"/>
                                </w:rPr>
                              </w:pPr>
                            </w:p>
                            <w:p>
                              <w:pPr>
                                <w:spacing w:before="0" w:line="324" w:lineRule="auto"/>
                                <w:ind w:left="258" w:right="258" w:firstLine="0"/>
                                <w:jc w:val="left"/>
                                <w:rPr>
                                  <w:rFonts w:hint="eastAsia" w:ascii="宋体" w:eastAsia="宋体"/>
                                  <w:sz w:val="18"/>
                                </w:rPr>
                              </w:pPr>
                              <w:r>
                                <w:rPr>
                                  <w:rFonts w:hint="eastAsia" w:ascii="宋体" w:eastAsia="宋体"/>
                                  <w:color w:val="FF0000"/>
                                  <w:sz w:val="18"/>
                                </w:rPr>
                                <w:t>图序和图题写在图的下方居中， 五号宋体加黑居中。</w:t>
                              </w:r>
                            </w:p>
                          </w:txbxContent>
                        </wps:txbx>
                        <wps:bodyPr lIns="0" tIns="0" rIns="0" bIns="0" upright="1"/>
                      </wps:wsp>
                    </wpg:wgp>
                  </a:graphicData>
                </a:graphic>
              </wp:inline>
            </w:drawing>
          </mc:Choice>
          <mc:Fallback>
            <w:pict>
              <v:group id="组合 122" o:spid="_x0000_s1026" o:spt="203" style="height:85.65pt;width:153.75pt;" coordsize="3075,1713" o:gfxdata="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Dap0A81gAAAAUBAAAP&#10;AAAAAAAAAAEAIAAAACIAAABkcnMvZG93bnJldi54bWxQSwECFAAUAAAACACHTuJAml0adhsEAAB7&#10;DAAADgAAAAAAAAABACAAAAAlAQAAZHJzL2Uyb0RvYy54bWxQSwUGAAAAAAYABgBZAQAAsgcAAAAA&#10;">
                <o:lock v:ext="edit" aspectratio="f"/>
                <v:shape id="任意多边形 123" o:spid="_x0000_s1026" o:spt="100" style="position:absolute;left:7;top:7;height:1698;width:3060;" filled="f" stroked="t" coordsize="3060,1698" o:gfxdata="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7a3ebsAAADc&#10;AAAADwAAAAAAAAABACAAAAAiAAAAZHJzL2Rvd25yZXYueG1sUEsBAhQAFAAAAAgAh07iQDMvBZ47&#10;AAAAOQAAABAAAAAAAAAAAQAgAAAACgEAAGRycy9zaGFwZXhtbC54bWxQSwUGAAAAAAYABgBbAQAA&#10;tAMAAAAA&#10;" path="m2550,1698l2652,1694,2748,1685,2835,1671,2910,1652,2972,1629,3049,1573,3060,1542,3060,918,3019,857,2910,808,2835,788,2748,774,2652,765,2550,762,1274,762,1408,0,510,762,407,765,311,774,224,788,149,808,87,831,10,886,0,918,0,1542,40,1602,149,1652,224,1671,311,1685,407,1694,510,1698,1274,1698,2550,1698xe">
                  <v:fill on="f" focussize="0,0"/>
                  <v:stroke color="#FF0000" joinstyle="round"/>
                  <v:imagedata o:title=""/>
                  <o:lock v:ext="edit" aspectratio="f"/>
                </v:shape>
                <v:shape id="文本框 124" o:spid="_x0000_s1026" o:spt="202" type="#_x0000_t202" style="position:absolute;left:0;top:0;height:1713;width:3075;"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rFonts w:ascii="宋体"/>
                            <w:b/>
                            <w:sz w:val="18"/>
                          </w:rPr>
                        </w:pPr>
                      </w:p>
                      <w:p>
                        <w:pPr>
                          <w:spacing w:before="0" w:line="240" w:lineRule="auto"/>
                          <w:rPr>
                            <w:rFonts w:ascii="宋体"/>
                            <w:b/>
                            <w:sz w:val="18"/>
                          </w:rPr>
                        </w:pPr>
                      </w:p>
                      <w:p>
                        <w:pPr>
                          <w:spacing w:before="0" w:line="240" w:lineRule="auto"/>
                          <w:rPr>
                            <w:rFonts w:ascii="宋体"/>
                            <w:b/>
                            <w:sz w:val="18"/>
                          </w:rPr>
                        </w:pPr>
                      </w:p>
                      <w:p>
                        <w:pPr>
                          <w:spacing w:before="8" w:line="240" w:lineRule="auto"/>
                          <w:rPr>
                            <w:rFonts w:ascii="宋体"/>
                            <w:b/>
                            <w:sz w:val="17"/>
                          </w:rPr>
                        </w:pPr>
                      </w:p>
                      <w:p>
                        <w:pPr>
                          <w:spacing w:before="0" w:line="324" w:lineRule="auto"/>
                          <w:ind w:left="258" w:right="258" w:firstLine="0"/>
                          <w:jc w:val="left"/>
                          <w:rPr>
                            <w:rFonts w:hint="eastAsia" w:ascii="宋体" w:eastAsia="宋体"/>
                            <w:sz w:val="18"/>
                          </w:rPr>
                        </w:pPr>
                        <w:r>
                          <w:rPr>
                            <w:rFonts w:hint="eastAsia" w:ascii="宋体" w:eastAsia="宋体"/>
                            <w:color w:val="FF0000"/>
                            <w:sz w:val="18"/>
                          </w:rPr>
                          <w:t>图序和图题写在图的下方居中， 五号宋体加黑居中。</w:t>
                        </w:r>
                      </w:p>
                    </w:txbxContent>
                  </v:textbox>
                </v:shape>
                <w10:wrap type="none"/>
                <w10:anchorlock/>
              </v:group>
            </w:pict>
          </mc:Fallback>
        </mc:AlternateContent>
      </w: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rPr>
          <w:rFonts w:ascii="宋体"/>
          <w:b/>
          <w:sz w:val="20"/>
        </w:rPr>
      </w:pPr>
    </w:p>
    <w:p>
      <w:pPr>
        <w:pStyle w:val="8"/>
        <w:spacing w:before="2"/>
        <w:rPr>
          <w:rFonts w:ascii="宋体"/>
          <w:b/>
          <w:sz w:val="25"/>
        </w:rPr>
      </w:pPr>
      <w:r>
        <mc:AlternateContent>
          <mc:Choice Requires="wpg">
            <w:drawing>
              <wp:anchor distT="0" distB="0" distL="0" distR="0" simplePos="0" relativeHeight="251704320" behindDoc="1" locked="0" layoutInCell="1" allowOverlap="1">
                <wp:simplePos x="0" y="0"/>
                <wp:positionH relativeFrom="page">
                  <wp:posOffset>814070</wp:posOffset>
                </wp:positionH>
                <wp:positionV relativeFrom="paragraph">
                  <wp:posOffset>229870</wp:posOffset>
                </wp:positionV>
                <wp:extent cx="1868805" cy="306705"/>
                <wp:effectExtent l="635" t="635" r="5080" b="12700"/>
                <wp:wrapTopAndBottom/>
                <wp:docPr id="165" name="组合 125"/>
                <wp:cNvGraphicFramePr/>
                <a:graphic xmlns:a="http://schemas.openxmlformats.org/drawingml/2006/main">
                  <a:graphicData uri="http://schemas.microsoft.com/office/word/2010/wordprocessingGroup">
                    <wpg:wgp>
                      <wpg:cNvGrpSpPr/>
                      <wpg:grpSpPr>
                        <a:xfrm>
                          <a:off x="0" y="0"/>
                          <a:ext cx="1868805" cy="306705"/>
                          <a:chOff x="1283" y="363"/>
                          <a:chExt cx="2943" cy="483"/>
                        </a:xfrm>
                      </wpg:grpSpPr>
                      <wps:wsp>
                        <wps:cNvPr id="163" name="任意多边形 126"/>
                        <wps:cNvSpPr/>
                        <wps:spPr>
                          <a:xfrm>
                            <a:off x="1290" y="370"/>
                            <a:ext cx="2928" cy="468"/>
                          </a:xfrm>
                          <a:custGeom>
                            <a:avLst/>
                            <a:gdLst/>
                            <a:ahLst/>
                            <a:cxnLst/>
                            <a:pathLst>
                              <a:path w="2928" h="468">
                                <a:moveTo>
                                  <a:pt x="1500" y="468"/>
                                </a:moveTo>
                                <a:lnTo>
                                  <a:pt x="1617" y="462"/>
                                </a:lnTo>
                                <a:lnTo>
                                  <a:pt x="1712" y="445"/>
                                </a:lnTo>
                                <a:lnTo>
                                  <a:pt x="1776" y="421"/>
                                </a:lnTo>
                                <a:lnTo>
                                  <a:pt x="1800" y="390"/>
                                </a:lnTo>
                                <a:lnTo>
                                  <a:pt x="2928" y="420"/>
                                </a:lnTo>
                                <a:lnTo>
                                  <a:pt x="1800" y="274"/>
                                </a:lnTo>
                                <a:lnTo>
                                  <a:pt x="1800" y="78"/>
                                </a:lnTo>
                                <a:lnTo>
                                  <a:pt x="1776" y="48"/>
                                </a:lnTo>
                                <a:lnTo>
                                  <a:pt x="1712" y="24"/>
                                </a:lnTo>
                                <a:lnTo>
                                  <a:pt x="1617" y="7"/>
                                </a:lnTo>
                                <a:lnTo>
                                  <a:pt x="1500" y="0"/>
                                </a:lnTo>
                                <a:lnTo>
                                  <a:pt x="300" y="0"/>
                                </a:lnTo>
                                <a:lnTo>
                                  <a:pt x="183" y="7"/>
                                </a:lnTo>
                                <a:lnTo>
                                  <a:pt x="88" y="24"/>
                                </a:lnTo>
                                <a:lnTo>
                                  <a:pt x="24" y="48"/>
                                </a:lnTo>
                                <a:lnTo>
                                  <a:pt x="0" y="78"/>
                                </a:lnTo>
                                <a:lnTo>
                                  <a:pt x="0" y="390"/>
                                </a:lnTo>
                                <a:lnTo>
                                  <a:pt x="24" y="421"/>
                                </a:lnTo>
                                <a:lnTo>
                                  <a:pt x="88" y="445"/>
                                </a:lnTo>
                                <a:lnTo>
                                  <a:pt x="183" y="462"/>
                                </a:lnTo>
                                <a:lnTo>
                                  <a:pt x="300" y="468"/>
                                </a:lnTo>
                                <a:lnTo>
                                  <a:pt x="1500" y="468"/>
                                </a:lnTo>
                                <a:close/>
                              </a:path>
                            </a:pathLst>
                          </a:custGeom>
                          <a:noFill/>
                          <a:ln w="9525" cap="flat" cmpd="sng">
                            <a:solidFill>
                              <a:srgbClr val="FF0000"/>
                            </a:solidFill>
                            <a:prstDash val="solid"/>
                            <a:headEnd type="none" w="med" len="med"/>
                            <a:tailEnd type="none" w="med" len="med"/>
                          </a:ln>
                        </wps:spPr>
                        <wps:bodyPr upright="1"/>
                      </wps:wsp>
                      <wps:wsp>
                        <wps:cNvPr id="164" name="文本框 127"/>
                        <wps:cNvSpPr txBox="1"/>
                        <wps:spPr>
                          <a:xfrm>
                            <a:off x="1282" y="362"/>
                            <a:ext cx="2943" cy="483"/>
                          </a:xfrm>
                          <a:prstGeom prst="rect">
                            <a:avLst/>
                          </a:prstGeom>
                          <a:noFill/>
                          <a:ln>
                            <a:noFill/>
                          </a:ln>
                        </wps:spPr>
                        <wps:txbx>
                          <w:txbxContent>
                            <w:p>
                              <w:pPr>
                                <w:spacing w:before="139"/>
                                <w:ind w:left="213" w:right="0" w:firstLine="0"/>
                                <w:jc w:val="left"/>
                                <w:rPr>
                                  <w:rFonts w:hint="eastAsia" w:ascii="宋体" w:eastAsia="宋体"/>
                                  <w:sz w:val="18"/>
                                </w:rPr>
                              </w:pPr>
                              <w:r>
                                <w:rPr>
                                  <w:rFonts w:hint="eastAsia" w:ascii="宋体" w:eastAsia="宋体"/>
                                  <w:color w:val="FF0000"/>
                                  <w:sz w:val="18"/>
                                </w:rPr>
                                <w:t>页面底端空一行。</w:t>
                              </w:r>
                            </w:p>
                          </w:txbxContent>
                        </wps:txbx>
                        <wps:bodyPr lIns="0" tIns="0" rIns="0" bIns="0" upright="1"/>
                      </wps:wsp>
                    </wpg:wgp>
                  </a:graphicData>
                </a:graphic>
              </wp:anchor>
            </w:drawing>
          </mc:Choice>
          <mc:Fallback>
            <w:pict>
              <v:group id="组合 125" o:spid="_x0000_s1026" o:spt="203" style="position:absolute;left:0pt;margin-left:64.1pt;margin-top:18.1pt;height:24.15pt;width:147.15pt;mso-position-horizontal-relative:page;mso-wrap-distance-bottom:0pt;mso-wrap-distance-top:0pt;z-index:-251612160;mso-width-relative:page;mso-height-relative:page;" coordorigin="1283,363" coordsize="2943,483" o:gfxdata="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CFJPyX2QAAAAkBAAAPAAAAAAAAAAEAIAAAACIAAABkcnMv&#10;ZG93bnJldi54bWxQSwECFAAUAAAACACHTuJAH7RBFsoDAACpCgAADgAAAAAAAAABACAAAAAoAQAA&#10;ZHJzL2Uyb0RvYy54bWxQSwUGAAAAAAYABgBZAQAAZAcAAAAA&#10;">
                <o:lock v:ext="edit" aspectratio="f"/>
                <v:shape id="任意多边形 126" o:spid="_x0000_s1026" o:spt="100" style="position:absolute;left:1290;top:370;height:468;width:2928;" filled="f" stroked="t" coordsize="2928,468" o:gfxdata="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BCv7ugAAANwA&#10;AAAPAAAAAAAAAAEAIAAAACIAAABkcnMvZG93bnJldi54bWxQSwECFAAUAAAACACHTuJAMy8FnjsA&#10;AAA5AAAAEAAAAAAAAAABACAAAAAJAQAAZHJzL3NoYXBleG1sLnhtbFBLBQYAAAAABgAGAFsBAACz&#10;AwAAAAA=&#10;" path="m1500,468l1617,462,1712,445,1776,421,1800,390,2928,420,1800,274,1800,78,1776,48,1712,24,1617,7,1500,0,300,0,183,7,88,24,24,48,0,78,0,390,24,421,88,445,183,462,300,468,1500,468xe">
                  <v:fill on="f" focussize="0,0"/>
                  <v:stroke color="#FF0000" joinstyle="round"/>
                  <v:imagedata o:title=""/>
                  <o:lock v:ext="edit" aspectratio="f"/>
                </v:shape>
                <v:shape id="文本框 127" o:spid="_x0000_s1026" o:spt="202" type="#_x0000_t202" style="position:absolute;left:1282;top:362;height:483;width:2943;" filled="f" stroked="f" coordsize="21600,21600" o:gfxdata="UEsDBAoAAAAAAIdO4kAAAAAAAAAAAAAAAAAEAAAAZHJzL1BLAwQUAAAACACHTuJABWS1wbwAAADc&#10;AAAADwAAAGRycy9kb3ducmV2LnhtbEVPTWsCMRC9F/wPYYTeamIp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ktc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39"/>
                          <w:ind w:left="213" w:right="0" w:firstLine="0"/>
                          <w:jc w:val="left"/>
                          <w:rPr>
                            <w:rFonts w:hint="eastAsia" w:ascii="宋体" w:eastAsia="宋体"/>
                            <w:sz w:val="18"/>
                          </w:rPr>
                        </w:pPr>
                        <w:r>
                          <w:rPr>
                            <w:rFonts w:hint="eastAsia" w:ascii="宋体" w:eastAsia="宋体"/>
                            <w:color w:val="FF0000"/>
                            <w:sz w:val="18"/>
                          </w:rPr>
                          <w:t>页面底端空一行。</w:t>
                        </w:r>
                      </w:p>
                    </w:txbxContent>
                  </v:textbox>
                </v:shape>
                <w10:wrap type="topAndBottom"/>
              </v:group>
            </w:pict>
          </mc:Fallback>
        </mc:AlternateContent>
      </w:r>
    </w:p>
    <w:p>
      <w:pPr>
        <w:pStyle w:val="8"/>
        <w:rPr>
          <w:rFonts w:ascii="宋体"/>
          <w:b/>
          <w:sz w:val="22"/>
        </w:rPr>
      </w:pPr>
    </w:p>
    <w:p>
      <w:pPr>
        <w:spacing w:before="80"/>
        <w:ind w:left="0" w:right="97" w:firstLine="0"/>
        <w:jc w:val="center"/>
        <w:rPr>
          <w:rFonts w:hint="eastAsia" w:ascii="宋体" w:eastAsia="宋体"/>
          <w:sz w:val="18"/>
        </w:rPr>
      </w:pPr>
      <w:r>
        <w:rPr>
          <w:rFonts w:hint="eastAsia" w:ascii="宋体" w:eastAsia="宋体"/>
          <w:sz w:val="18"/>
        </w:rPr>
        <w:t xml:space="preserve">第 </w:t>
      </w:r>
      <w:r>
        <w:rPr>
          <w:sz w:val="18"/>
        </w:rPr>
        <w:t xml:space="preserve">3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headerReference r:id="rId7" w:type="default"/>
          <w:pgSz w:w="11910" w:h="16840"/>
          <w:pgMar w:top="840" w:right="140" w:bottom="280" w:left="240" w:header="0" w:footer="0" w:gutter="0"/>
          <w:cols w:space="720" w:num="1"/>
        </w:sectPr>
      </w:pPr>
    </w:p>
    <w:p>
      <w:pPr>
        <w:pStyle w:val="8"/>
        <w:rPr>
          <w:rFonts w:ascii="宋体"/>
          <w:sz w:val="20"/>
        </w:rPr>
      </w:pPr>
      <w:r>
        <mc:AlternateContent>
          <mc:Choice Requires="wpg">
            <w:drawing>
              <wp:anchor distT="0" distB="0" distL="114300" distR="114300" simplePos="0" relativeHeight="251682816" behindDoc="1" locked="0" layoutInCell="1" allowOverlap="1">
                <wp:simplePos x="0" y="0"/>
                <wp:positionH relativeFrom="page">
                  <wp:posOffset>1085850</wp:posOffset>
                </wp:positionH>
                <wp:positionV relativeFrom="page">
                  <wp:posOffset>533400</wp:posOffset>
                </wp:positionV>
                <wp:extent cx="5351145" cy="440690"/>
                <wp:effectExtent l="0" t="0" r="13335" b="1270"/>
                <wp:wrapNone/>
                <wp:docPr id="60" name="组合 128"/>
                <wp:cNvGraphicFramePr/>
                <a:graphic xmlns:a="http://schemas.openxmlformats.org/drawingml/2006/main">
                  <a:graphicData uri="http://schemas.microsoft.com/office/word/2010/wordprocessingGroup">
                    <wpg:wgp>
                      <wpg:cNvGrpSpPr/>
                      <wpg:grpSpPr>
                        <a:xfrm>
                          <a:off x="0" y="0"/>
                          <a:ext cx="5351145" cy="440690"/>
                          <a:chOff x="1710" y="840"/>
                          <a:chExt cx="8427" cy="694"/>
                        </a:xfrm>
                      </wpg:grpSpPr>
                      <wps:wsp>
                        <wps:cNvPr id="58" name="直线 129"/>
                        <wps:cNvSpPr/>
                        <wps:spPr>
                          <a:xfrm>
                            <a:off x="1770" y="1526"/>
                            <a:ext cx="836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59" name="图片 130"/>
                          <pic:cNvPicPr>
                            <a:picLocks noChangeAspect="1"/>
                          </pic:cNvPicPr>
                        </pic:nvPicPr>
                        <pic:blipFill>
                          <a:blip r:embed="rId13"/>
                          <a:stretch>
                            <a:fillRect/>
                          </a:stretch>
                        </pic:blipFill>
                        <pic:spPr>
                          <a:xfrm>
                            <a:off x="1710" y="840"/>
                            <a:ext cx="2470" cy="647"/>
                          </a:xfrm>
                          <a:prstGeom prst="rect">
                            <a:avLst/>
                          </a:prstGeom>
                          <a:noFill/>
                          <a:ln>
                            <a:noFill/>
                          </a:ln>
                        </pic:spPr>
                      </pic:pic>
                    </wpg:wgp>
                  </a:graphicData>
                </a:graphic>
              </wp:anchor>
            </w:drawing>
          </mc:Choice>
          <mc:Fallback>
            <w:pict>
              <v:group id="组合 128" o:spid="_x0000_s1026" o:spt="203" style="position:absolute;left:0pt;margin-left:85.5pt;margin-top:42pt;height:34.7pt;width:421.35pt;mso-position-horizontal-relative:page;mso-position-vertical-relative:page;z-index:-251633664;mso-width-relative:page;mso-height-relative:page;" coordorigin="1710,840" coordsize="8427,694" o:gfxdata="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">
                <o:lock v:ext="edit" aspectratio="f"/>
                <v:line id="直线 129" o:spid="_x0000_s1026" o:spt="20" style="position:absolute;left:1770;top:1526;height:0;width:8366;" filled="f" stroked="t" coordsize="21600,21600" o:gfxdata="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w8nJ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shape id="图片 130" o:spid="_x0000_s1026" o:spt="75" alt="" type="#_x0000_t75" style="position:absolute;left:1710;top:840;height:647;width:2470;" filled="f" o:preferrelative="t" stroked="f" coordsize="21600,21600" o:gfxdata="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wZnYvQAA&#10;ANsAAAAPAAAAAAAAAAEAIAAAACIAAABkcnMvZG93bnJldi54bWxQSwECFAAUAAAACACHTuJAMy8F&#10;njsAAAA5AAAAEAAAAAAAAAABACAAAAAMAQAAZHJzL3NoYXBleG1sLnhtbFBLBQYAAAAABgAGAFsB&#10;AAC2AwAAAAA=&#10;">
                  <v:fill on="f" focussize="0,0"/>
                  <v:stroke on="f"/>
                  <v:imagedata r:id="rId13" o:title=""/>
                  <o:lock v:ext="edit" aspectratio="t"/>
                </v:shape>
              </v:group>
            </w:pict>
          </mc:Fallback>
        </mc:AlternateContent>
      </w:r>
    </w:p>
    <w:p>
      <w:pPr>
        <w:pStyle w:val="8"/>
        <w:rPr>
          <w:rFonts w:ascii="宋体"/>
          <w:sz w:val="20"/>
        </w:rPr>
      </w:pPr>
    </w:p>
    <w:p>
      <w:pPr>
        <w:pStyle w:val="8"/>
        <w:spacing w:before="6"/>
        <w:rPr>
          <w:rFonts w:ascii="宋体"/>
          <w:sz w:val="17"/>
        </w:rPr>
      </w:pPr>
    </w:p>
    <w:p>
      <w:pPr>
        <w:pStyle w:val="3"/>
        <w:rPr>
          <w:rFonts w:hint="eastAsia" w:ascii="黑体" w:eastAsia="黑体"/>
        </w:rPr>
      </w:pPr>
      <w:r>
        <mc:AlternateContent>
          <mc:Choice Requires="wpg">
            <w:drawing>
              <wp:anchor distT="0" distB="0" distL="114300" distR="114300" simplePos="0" relativeHeight="251706368" behindDoc="0" locked="0" layoutInCell="1" allowOverlap="1">
                <wp:simplePos x="0" y="0"/>
                <wp:positionH relativeFrom="page">
                  <wp:posOffset>4413250</wp:posOffset>
                </wp:positionH>
                <wp:positionV relativeFrom="paragraph">
                  <wp:posOffset>9525</wp:posOffset>
                </wp:positionV>
                <wp:extent cx="2221230" cy="802005"/>
                <wp:effectExtent l="0" t="635" r="3810" b="5080"/>
                <wp:wrapNone/>
                <wp:docPr id="171" name="组合 131"/>
                <wp:cNvGraphicFramePr/>
                <a:graphic xmlns:a="http://schemas.openxmlformats.org/drawingml/2006/main">
                  <a:graphicData uri="http://schemas.microsoft.com/office/word/2010/wordprocessingGroup">
                    <wpg:wgp>
                      <wpg:cNvGrpSpPr/>
                      <wpg:grpSpPr>
                        <a:xfrm>
                          <a:off x="0" y="0"/>
                          <a:ext cx="2221230" cy="802005"/>
                          <a:chOff x="6950" y="16"/>
                          <a:chExt cx="3498" cy="1263"/>
                        </a:xfrm>
                      </wpg:grpSpPr>
                      <wps:wsp>
                        <wps:cNvPr id="169" name="任意多边形 132"/>
                        <wps:cNvSpPr/>
                        <wps:spPr>
                          <a:xfrm>
                            <a:off x="6957" y="23"/>
                            <a:ext cx="3483" cy="1248"/>
                          </a:xfrm>
                          <a:custGeom>
                            <a:avLst/>
                            <a:gdLst/>
                            <a:ahLst/>
                            <a:cxnLst/>
                            <a:pathLst>
                              <a:path w="3483" h="1248">
                                <a:moveTo>
                                  <a:pt x="3182" y="1248"/>
                                </a:moveTo>
                                <a:lnTo>
                                  <a:pt x="3262" y="1241"/>
                                </a:lnTo>
                                <a:lnTo>
                                  <a:pt x="3333" y="1220"/>
                                </a:lnTo>
                                <a:lnTo>
                                  <a:pt x="3394" y="1188"/>
                                </a:lnTo>
                                <a:lnTo>
                                  <a:pt x="3441" y="1146"/>
                                </a:lnTo>
                                <a:lnTo>
                                  <a:pt x="3482" y="1041"/>
                                </a:lnTo>
                                <a:lnTo>
                                  <a:pt x="3482" y="208"/>
                                </a:lnTo>
                                <a:lnTo>
                                  <a:pt x="3441" y="103"/>
                                </a:lnTo>
                                <a:lnTo>
                                  <a:pt x="3394" y="61"/>
                                </a:lnTo>
                                <a:lnTo>
                                  <a:pt x="3333" y="29"/>
                                </a:lnTo>
                                <a:lnTo>
                                  <a:pt x="3262" y="8"/>
                                </a:lnTo>
                                <a:lnTo>
                                  <a:pt x="3182" y="0"/>
                                </a:lnTo>
                                <a:lnTo>
                                  <a:pt x="1982" y="0"/>
                                </a:lnTo>
                                <a:lnTo>
                                  <a:pt x="1902" y="8"/>
                                </a:lnTo>
                                <a:lnTo>
                                  <a:pt x="1831" y="29"/>
                                </a:lnTo>
                                <a:lnTo>
                                  <a:pt x="1770" y="61"/>
                                </a:lnTo>
                                <a:lnTo>
                                  <a:pt x="1723" y="103"/>
                                </a:lnTo>
                                <a:lnTo>
                                  <a:pt x="1682" y="208"/>
                                </a:lnTo>
                                <a:lnTo>
                                  <a:pt x="0" y="250"/>
                                </a:lnTo>
                                <a:lnTo>
                                  <a:pt x="1682" y="520"/>
                                </a:lnTo>
                                <a:lnTo>
                                  <a:pt x="1682" y="1041"/>
                                </a:lnTo>
                                <a:lnTo>
                                  <a:pt x="1693" y="1096"/>
                                </a:lnTo>
                                <a:lnTo>
                                  <a:pt x="1770" y="1188"/>
                                </a:lnTo>
                                <a:lnTo>
                                  <a:pt x="1831" y="1220"/>
                                </a:lnTo>
                                <a:lnTo>
                                  <a:pt x="1902" y="1241"/>
                                </a:lnTo>
                                <a:lnTo>
                                  <a:pt x="1982" y="1248"/>
                                </a:lnTo>
                                <a:lnTo>
                                  <a:pt x="2432" y="1248"/>
                                </a:lnTo>
                                <a:lnTo>
                                  <a:pt x="3182" y="1248"/>
                                </a:lnTo>
                                <a:close/>
                              </a:path>
                            </a:pathLst>
                          </a:custGeom>
                          <a:noFill/>
                          <a:ln w="9525" cap="flat" cmpd="sng">
                            <a:solidFill>
                              <a:srgbClr val="FF0000"/>
                            </a:solidFill>
                            <a:prstDash val="solid"/>
                            <a:headEnd type="none" w="med" len="med"/>
                            <a:tailEnd type="none" w="med" len="med"/>
                          </a:ln>
                        </wps:spPr>
                        <wps:bodyPr upright="1"/>
                      </wps:wsp>
                      <wps:wsp>
                        <wps:cNvPr id="170" name="文本框 133"/>
                        <wps:cNvSpPr txBox="1"/>
                        <wps:spPr>
                          <a:xfrm>
                            <a:off x="6950" y="15"/>
                            <a:ext cx="3498" cy="1263"/>
                          </a:xfrm>
                          <a:prstGeom prst="rect">
                            <a:avLst/>
                          </a:prstGeom>
                          <a:noFill/>
                          <a:ln>
                            <a:noFill/>
                          </a:ln>
                        </wps:spPr>
                        <wps:txbx>
                          <w:txbxContent>
                            <w:p>
                              <w:pPr>
                                <w:spacing w:before="12" w:line="240" w:lineRule="auto"/>
                                <w:rPr>
                                  <w:rFonts w:ascii="宋体"/>
                                  <w:sz w:val="12"/>
                                </w:rPr>
                              </w:pPr>
                            </w:p>
                            <w:p>
                              <w:pPr>
                                <w:spacing w:before="0" w:line="324" w:lineRule="auto"/>
                                <w:ind w:left="1896" w:right="211" w:firstLine="0"/>
                                <w:jc w:val="both"/>
                                <w:rPr>
                                  <w:rFonts w:hint="eastAsia" w:ascii="宋体" w:eastAsia="宋体"/>
                                  <w:sz w:val="18"/>
                                </w:rPr>
                              </w:pPr>
                              <w:r>
                                <w:rPr>
                                  <w:rFonts w:hint="eastAsia" w:ascii="宋体" w:eastAsia="宋体"/>
                                  <w:color w:val="FF0000"/>
                                  <w:sz w:val="18"/>
                                </w:rPr>
                                <w:t>三号黑体居中加粗，上下各空一行。</w:t>
                              </w:r>
                            </w:p>
                          </w:txbxContent>
                        </wps:txbx>
                        <wps:bodyPr lIns="0" tIns="0" rIns="0" bIns="0" upright="1"/>
                      </wps:wsp>
                    </wpg:wgp>
                  </a:graphicData>
                </a:graphic>
              </wp:anchor>
            </w:drawing>
          </mc:Choice>
          <mc:Fallback>
            <w:pict>
              <v:group id="组合 131" o:spid="_x0000_s1026" o:spt="203" style="position:absolute;left:0pt;margin-left:347.5pt;margin-top:0.75pt;height:63.15pt;width:174.9pt;mso-position-horizontal-relative:page;z-index:251706368;mso-width-relative:page;mso-height-relative:page;" coordorigin="6950,16" coordsize="3498,1263" o:gfxdata="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AAAAAGRycy9Q&#10;SwECFAAUAAAACACHTuJAKeJzldoAAAAKAQAADwAAAAAAAAABACAAAAAiAAAAZHJzL2Rvd25yZXYu&#10;eG1sUEsBAhQAFAAAAAgAh07iQJQxVOH6AwAAlgsAAA4AAAAAAAAAAQAgAAAAKQEAAGRycy9lMm9E&#10;b2MueG1sUEsFBgAAAAAGAAYAWQEAAJUHAAAAAA==&#10;">
                <o:lock v:ext="edit" aspectratio="f"/>
                <v:shape id="任意多边形 132" o:spid="_x0000_s1026" o:spt="100" style="position:absolute;left:6957;top:23;height:1248;width:3483;" filled="f" stroked="t" coordsize="3483,1248" o:gfxdata="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R1qugAAANwA&#10;AAAPAAAAAAAAAAEAIAAAACIAAABkcnMvZG93bnJldi54bWxQSwECFAAUAAAACACHTuJAMy8FnjsA&#10;AAA5AAAAEAAAAAAAAAABACAAAAAJAQAAZHJzL3NoYXBleG1sLnhtbFBLBQYAAAAABgAGAFsBAACz&#10;AwAAAAA=&#10;" path="m3182,1248l3262,1241,3333,1220,3394,1188,3441,1146,3482,1041,3482,208,3441,103,3394,61,3333,29,3262,8,3182,0,1982,0,1902,8,1831,29,1770,61,1723,103,1682,208,0,250,1682,520,1682,1041,1693,1096,1770,1188,1831,1220,1902,1241,1982,1248,2432,1248,3182,1248xe">
                  <v:fill on="f" focussize="0,0"/>
                  <v:stroke color="#FF0000" joinstyle="round"/>
                  <v:imagedata o:title=""/>
                  <o:lock v:ext="edit" aspectratio="f"/>
                </v:shape>
                <v:shape id="文本框 133" o:spid="_x0000_s1026" o:spt="202" type="#_x0000_t202" style="position:absolute;left:6950;top:15;height:1263;width:3498;" filled="f" stroked="f" coordsize="21600,21600" o:gfxdata="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Uf&#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12" w:line="240" w:lineRule="auto"/>
                          <w:rPr>
                            <w:rFonts w:ascii="宋体"/>
                            <w:sz w:val="12"/>
                          </w:rPr>
                        </w:pPr>
                      </w:p>
                      <w:p>
                        <w:pPr>
                          <w:spacing w:before="0" w:line="324" w:lineRule="auto"/>
                          <w:ind w:left="1896" w:right="211" w:firstLine="0"/>
                          <w:jc w:val="both"/>
                          <w:rPr>
                            <w:rFonts w:hint="eastAsia" w:ascii="宋体" w:eastAsia="宋体"/>
                            <w:sz w:val="18"/>
                          </w:rPr>
                        </w:pPr>
                        <w:r>
                          <w:rPr>
                            <w:rFonts w:hint="eastAsia" w:ascii="宋体" w:eastAsia="宋体"/>
                            <w:color w:val="FF0000"/>
                            <w:sz w:val="18"/>
                          </w:rPr>
                          <w:t>三号黑体居中加粗，上下各空一行。</w:t>
                        </w:r>
                      </w:p>
                    </w:txbxContent>
                  </v:textbox>
                </v:shape>
              </v:group>
            </w:pict>
          </mc:Fallback>
        </mc:AlternateContent>
      </w:r>
      <w:bookmarkStart w:id="6" w:name="_TOC_250001"/>
      <w:bookmarkEnd w:id="6"/>
      <w:r>
        <w:rPr>
          <w:rFonts w:hint="eastAsia" w:ascii="黑体" w:eastAsia="黑体"/>
        </w:rPr>
        <w:t>第五章 结论</w:t>
      </w:r>
    </w:p>
    <w:p>
      <w:pPr>
        <w:pStyle w:val="8"/>
        <w:rPr>
          <w:rFonts w:ascii="黑体"/>
          <w:b/>
          <w:sz w:val="20"/>
        </w:rPr>
      </w:pPr>
    </w:p>
    <w:p>
      <w:pPr>
        <w:pStyle w:val="8"/>
        <w:rPr>
          <w:rFonts w:ascii="黑体"/>
          <w:b/>
          <w:sz w:val="20"/>
        </w:rPr>
      </w:pPr>
    </w:p>
    <w:p>
      <w:pPr>
        <w:pStyle w:val="8"/>
        <w:spacing w:before="9"/>
        <w:rPr>
          <w:rFonts w:ascii="黑体"/>
          <w:b/>
          <w:sz w:val="18"/>
        </w:rPr>
      </w:pPr>
    </w:p>
    <w:p>
      <w:pPr>
        <w:pStyle w:val="8"/>
        <w:ind w:left="1980"/>
        <w:rPr>
          <w:rFonts w:hint="eastAsia" w:ascii="宋体" w:eastAsia="宋体"/>
        </w:rPr>
      </w:pPr>
      <w:r>
        <mc:AlternateContent>
          <mc:Choice Requires="wpg">
            <w:drawing>
              <wp:anchor distT="0" distB="0" distL="0" distR="0" simplePos="0" relativeHeight="251705344" behindDoc="1" locked="0" layoutInCell="1" allowOverlap="1">
                <wp:simplePos x="0" y="0"/>
                <wp:positionH relativeFrom="page">
                  <wp:posOffset>1023620</wp:posOffset>
                </wp:positionH>
                <wp:positionV relativeFrom="paragraph">
                  <wp:posOffset>243840</wp:posOffset>
                </wp:positionV>
                <wp:extent cx="2981325" cy="1280160"/>
                <wp:effectExtent l="635" t="635" r="5080" b="14605"/>
                <wp:wrapTopAndBottom/>
                <wp:docPr id="168" name="组合 134"/>
                <wp:cNvGraphicFramePr/>
                <a:graphic xmlns:a="http://schemas.openxmlformats.org/drawingml/2006/main">
                  <a:graphicData uri="http://schemas.microsoft.com/office/word/2010/wordprocessingGroup">
                    <wpg:wgp>
                      <wpg:cNvGrpSpPr/>
                      <wpg:grpSpPr>
                        <a:xfrm>
                          <a:off x="0" y="0"/>
                          <a:ext cx="2981325" cy="1280160"/>
                          <a:chOff x="1613" y="385"/>
                          <a:chExt cx="4695" cy="2016"/>
                        </a:xfrm>
                      </wpg:grpSpPr>
                      <wps:wsp>
                        <wps:cNvPr id="166" name="任意多边形 135"/>
                        <wps:cNvSpPr/>
                        <wps:spPr>
                          <a:xfrm>
                            <a:off x="1620" y="392"/>
                            <a:ext cx="4680" cy="2001"/>
                          </a:xfrm>
                          <a:custGeom>
                            <a:avLst/>
                            <a:gdLst/>
                            <a:ahLst/>
                            <a:cxnLst/>
                            <a:pathLst>
                              <a:path w="4680" h="2001">
                                <a:moveTo>
                                  <a:pt x="3900" y="2001"/>
                                </a:moveTo>
                                <a:lnTo>
                                  <a:pt x="4015" y="1999"/>
                                </a:lnTo>
                                <a:lnTo>
                                  <a:pt x="4125" y="1994"/>
                                </a:lnTo>
                                <a:lnTo>
                                  <a:pt x="4229" y="1986"/>
                                </a:lnTo>
                                <a:lnTo>
                                  <a:pt x="4325" y="1976"/>
                                </a:lnTo>
                                <a:lnTo>
                                  <a:pt x="4412" y="1963"/>
                                </a:lnTo>
                                <a:lnTo>
                                  <a:pt x="4489" y="1947"/>
                                </a:lnTo>
                                <a:lnTo>
                                  <a:pt x="4554" y="1930"/>
                                </a:lnTo>
                                <a:lnTo>
                                  <a:pt x="4647" y="1890"/>
                                </a:lnTo>
                                <a:lnTo>
                                  <a:pt x="4680" y="1845"/>
                                </a:lnTo>
                                <a:lnTo>
                                  <a:pt x="4680" y="1221"/>
                                </a:lnTo>
                                <a:lnTo>
                                  <a:pt x="4608" y="1155"/>
                                </a:lnTo>
                                <a:lnTo>
                                  <a:pt x="4489" y="1118"/>
                                </a:lnTo>
                                <a:lnTo>
                                  <a:pt x="4412" y="1103"/>
                                </a:lnTo>
                                <a:lnTo>
                                  <a:pt x="4325" y="1090"/>
                                </a:lnTo>
                                <a:lnTo>
                                  <a:pt x="4229" y="1079"/>
                                </a:lnTo>
                                <a:lnTo>
                                  <a:pt x="4125" y="1071"/>
                                </a:lnTo>
                                <a:lnTo>
                                  <a:pt x="4015" y="1066"/>
                                </a:lnTo>
                                <a:lnTo>
                                  <a:pt x="3900" y="1065"/>
                                </a:lnTo>
                                <a:lnTo>
                                  <a:pt x="1950" y="1065"/>
                                </a:lnTo>
                                <a:lnTo>
                                  <a:pt x="1334" y="0"/>
                                </a:lnTo>
                                <a:lnTo>
                                  <a:pt x="780" y="1065"/>
                                </a:lnTo>
                                <a:lnTo>
                                  <a:pt x="665" y="1066"/>
                                </a:lnTo>
                                <a:lnTo>
                                  <a:pt x="555" y="1071"/>
                                </a:lnTo>
                                <a:lnTo>
                                  <a:pt x="451" y="1079"/>
                                </a:lnTo>
                                <a:lnTo>
                                  <a:pt x="355" y="1090"/>
                                </a:lnTo>
                                <a:lnTo>
                                  <a:pt x="268" y="1103"/>
                                </a:lnTo>
                                <a:lnTo>
                                  <a:pt x="191" y="1118"/>
                                </a:lnTo>
                                <a:lnTo>
                                  <a:pt x="126" y="1136"/>
                                </a:lnTo>
                                <a:lnTo>
                                  <a:pt x="33" y="1176"/>
                                </a:lnTo>
                                <a:lnTo>
                                  <a:pt x="0" y="1221"/>
                                </a:lnTo>
                                <a:lnTo>
                                  <a:pt x="0" y="1845"/>
                                </a:lnTo>
                                <a:lnTo>
                                  <a:pt x="72" y="1911"/>
                                </a:lnTo>
                                <a:lnTo>
                                  <a:pt x="191" y="1947"/>
                                </a:lnTo>
                                <a:lnTo>
                                  <a:pt x="268" y="1963"/>
                                </a:lnTo>
                                <a:lnTo>
                                  <a:pt x="355" y="1976"/>
                                </a:lnTo>
                                <a:lnTo>
                                  <a:pt x="451" y="1986"/>
                                </a:lnTo>
                                <a:lnTo>
                                  <a:pt x="555" y="1994"/>
                                </a:lnTo>
                                <a:lnTo>
                                  <a:pt x="665" y="1999"/>
                                </a:lnTo>
                                <a:lnTo>
                                  <a:pt x="780" y="2001"/>
                                </a:lnTo>
                                <a:lnTo>
                                  <a:pt x="1950" y="2001"/>
                                </a:lnTo>
                                <a:lnTo>
                                  <a:pt x="3900" y="2001"/>
                                </a:lnTo>
                                <a:close/>
                              </a:path>
                            </a:pathLst>
                          </a:custGeom>
                          <a:noFill/>
                          <a:ln w="9525" cap="flat" cmpd="sng">
                            <a:solidFill>
                              <a:srgbClr val="FF0000"/>
                            </a:solidFill>
                            <a:prstDash val="solid"/>
                            <a:headEnd type="none" w="med" len="med"/>
                            <a:tailEnd type="none" w="med" len="med"/>
                          </a:ln>
                        </wps:spPr>
                        <wps:bodyPr upright="1"/>
                      </wps:wsp>
                      <wps:wsp>
                        <wps:cNvPr id="167" name="文本框 136"/>
                        <wps:cNvSpPr txBox="1"/>
                        <wps:spPr>
                          <a:xfrm>
                            <a:off x="1612" y="384"/>
                            <a:ext cx="4695" cy="2016"/>
                          </a:xfrm>
                          <a:prstGeom prst="rect">
                            <a:avLst/>
                          </a:prstGeom>
                          <a:noFill/>
                          <a:ln>
                            <a:noFill/>
                          </a:ln>
                        </wps:spPr>
                        <wps:txbx>
                          <w:txbxContent>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2" w:line="240" w:lineRule="auto"/>
                                <w:rPr>
                                  <w:rFonts w:ascii="宋体"/>
                                  <w:sz w:val="23"/>
                                </w:rPr>
                              </w:pPr>
                            </w:p>
                            <w:p>
                              <w:pPr>
                                <w:spacing w:before="0" w:line="324" w:lineRule="auto"/>
                                <w:ind w:left="317" w:right="319" w:firstLine="0"/>
                                <w:jc w:val="left"/>
                                <w:rPr>
                                  <w:rFonts w:hint="eastAsia" w:ascii="宋体" w:eastAsia="宋体"/>
                                  <w:sz w:val="18"/>
                                </w:rPr>
                              </w:pPr>
                              <w:r>
                                <w:rPr>
                                  <w:rFonts w:hint="eastAsia" w:ascii="宋体" w:eastAsia="宋体"/>
                                  <w:color w:val="FF0000"/>
                                  <w:sz w:val="18"/>
                                </w:rPr>
                                <w:t>中文五号宋体，英文用五号 Times New Roman，首行缩进二个字，单倍行距。</w:t>
                              </w:r>
                            </w:p>
                          </w:txbxContent>
                        </wps:txbx>
                        <wps:bodyPr lIns="0" tIns="0" rIns="0" bIns="0" upright="1"/>
                      </wps:wsp>
                    </wpg:wgp>
                  </a:graphicData>
                </a:graphic>
              </wp:anchor>
            </w:drawing>
          </mc:Choice>
          <mc:Fallback>
            <w:pict>
              <v:group id="组合 134" o:spid="_x0000_s1026" o:spt="203" style="position:absolute;left:0pt;margin-left:80.6pt;margin-top:19.2pt;height:100.8pt;width:234.75pt;mso-position-horizontal-relative:page;mso-wrap-distance-bottom:0pt;mso-wrap-distance-top:0pt;z-index:-251611136;mso-width-relative:page;mso-height-relative:page;" coordorigin="1613,385" coordsize="4695,2016" o:gfxdata="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CK2MkM&#10;2gAAAAoBAAAPAAAAAAAAAAEAIAAAACIAAABkcnMvZG93bnJldi54bWxQSwECFAAUAAAACACHTuJA&#10;2sdQilkEAADnDQAADgAAAAAAAAABACAAAAApAQAAZHJzL2Uyb0RvYy54bWxQSwUGAAAAAAYABgBZ&#10;AQAA9AcAAAAA&#10;">
                <o:lock v:ext="edit" aspectratio="f"/>
                <v:shape id="任意多边形 135" o:spid="_x0000_s1026" o:spt="100" style="position:absolute;left:1620;top:392;height:2001;width:4680;" filled="f" stroked="t" coordsize="4680,2001" o:gfxdata="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GiOcugAAANwA&#10;AAAPAAAAAAAAAAEAIAAAACIAAABkcnMvZG93bnJldi54bWxQSwECFAAUAAAACACHTuJAMy8FnjsA&#10;AAA5AAAAEAAAAAAAAAABACAAAAAJAQAAZHJzL3NoYXBleG1sLnhtbFBLBQYAAAAABgAGAFsBAACz&#10;AwAAAAA=&#10;" path="m3900,2001l4015,1999,4125,1994,4229,1986,4325,1976,4412,1963,4489,1947,4554,1930,4647,1890,4680,1845,4680,1221,4608,1155,4489,1118,4412,1103,4325,1090,4229,1079,4125,1071,4015,1066,3900,1065,1950,1065,1334,0,780,1065,665,1066,555,1071,451,1079,355,1090,268,1103,191,1118,126,1136,33,1176,0,1221,0,1845,72,1911,191,1947,268,1963,355,1976,451,1986,555,1994,665,1999,780,2001,1950,2001,3900,2001xe">
                  <v:fill on="f" focussize="0,0"/>
                  <v:stroke color="#FF0000" joinstyle="round"/>
                  <v:imagedata o:title=""/>
                  <o:lock v:ext="edit" aspectratio="f"/>
                </v:shape>
                <v:shape id="文本框 136" o:spid="_x0000_s1026" o:spt="202" type="#_x0000_t202" style="position:absolute;left:1612;top:384;height:2016;width:4695;" filled="f" stroked="f" coordsize="21600,21600" o:gfxdata="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2K7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2" w:line="240" w:lineRule="auto"/>
                          <w:rPr>
                            <w:rFonts w:ascii="宋体"/>
                            <w:sz w:val="23"/>
                          </w:rPr>
                        </w:pPr>
                      </w:p>
                      <w:p>
                        <w:pPr>
                          <w:spacing w:before="0" w:line="324" w:lineRule="auto"/>
                          <w:ind w:left="317" w:right="319" w:firstLine="0"/>
                          <w:jc w:val="left"/>
                          <w:rPr>
                            <w:rFonts w:hint="eastAsia" w:ascii="宋体" w:eastAsia="宋体"/>
                            <w:sz w:val="18"/>
                          </w:rPr>
                        </w:pPr>
                        <w:r>
                          <w:rPr>
                            <w:rFonts w:hint="eastAsia" w:ascii="宋体" w:eastAsia="宋体"/>
                            <w:color w:val="FF0000"/>
                            <w:sz w:val="18"/>
                          </w:rPr>
                          <w:t>中文五号宋体，英文用五号 Times New Roman，首行缩进二个字，单倍行距。</w:t>
                        </w:r>
                      </w:p>
                    </w:txbxContent>
                  </v:textbox>
                </v:shape>
                <w10:wrap type="topAndBottom"/>
              </v:group>
            </w:pict>
          </mc:Fallback>
        </mc:AlternateContent>
      </w:r>
      <w:r>
        <w:rPr>
          <w:rFonts w:hint="eastAsia" w:ascii="黑体" w:eastAsia="黑体"/>
        </w:rPr>
        <w:t>（</w:t>
      </w:r>
      <w:r>
        <w:rPr>
          <w:rFonts w:hint="eastAsia" w:ascii="宋体" w:eastAsia="宋体"/>
        </w:rPr>
        <w:t>正文内容）</w:t>
      </w: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2"/>
        <w:rPr>
          <w:rFonts w:ascii="宋体"/>
          <w:sz w:val="15"/>
        </w:rPr>
      </w:pPr>
    </w:p>
    <w:p>
      <w:pPr>
        <w:spacing w:before="80"/>
        <w:ind w:left="0" w:right="97" w:firstLine="0"/>
        <w:jc w:val="center"/>
        <w:rPr>
          <w:rFonts w:hint="eastAsia" w:ascii="宋体" w:eastAsia="宋体"/>
          <w:sz w:val="18"/>
        </w:rPr>
      </w:pPr>
      <w:r>
        <w:rPr>
          <w:rFonts w:hint="eastAsia" w:ascii="宋体" w:eastAsia="宋体"/>
          <w:sz w:val="18"/>
        </w:rPr>
        <w:t xml:space="preserve">第 </w:t>
      </w:r>
      <w:r>
        <w:rPr>
          <w:sz w:val="18"/>
        </w:rPr>
        <w:t xml:space="preserve">4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headerReference r:id="rId8" w:type="default"/>
          <w:pgSz w:w="11910" w:h="16840"/>
          <w:pgMar w:top="1460" w:right="140" w:bottom="280" w:left="240" w:header="1271" w:footer="0" w:gutter="0"/>
          <w:cols w:space="720" w:num="1"/>
        </w:sect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10"/>
        <w:rPr>
          <w:rFonts w:ascii="宋体"/>
          <w:sz w:val="17"/>
        </w:rPr>
      </w:pPr>
    </w:p>
    <w:p>
      <w:pPr>
        <w:spacing w:after="0"/>
        <w:rPr>
          <w:rFonts w:ascii="宋体"/>
          <w:sz w:val="17"/>
        </w:rPr>
        <w:sectPr>
          <w:pgSz w:w="11910" w:h="16840"/>
          <w:pgMar w:top="1460" w:right="140" w:bottom="280" w:left="240" w:header="1271" w:footer="0" w:gutter="0"/>
          <w:cols w:space="720" w:num="1"/>
        </w:sect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23"/>
        </w:rPr>
      </w:pPr>
    </w:p>
    <w:p>
      <w:pPr>
        <w:spacing w:before="0"/>
        <w:ind w:left="304" w:right="0" w:firstLine="0"/>
        <w:jc w:val="left"/>
        <w:rPr>
          <w:rFonts w:hint="eastAsia" w:ascii="宋体" w:eastAsia="宋体"/>
          <w:sz w:val="18"/>
        </w:rPr>
      </w:pPr>
      <w:r>
        <w:rPr>
          <w:rFonts w:hint="eastAsia" w:ascii="宋体" w:eastAsia="宋体"/>
          <w:color w:val="FF0000"/>
          <w:sz w:val="18"/>
        </w:rPr>
        <w:t>科技报告</w:t>
      </w: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pStyle w:val="8"/>
        <w:spacing w:before="7"/>
        <w:rPr>
          <w:rFonts w:ascii="宋体"/>
          <w:sz w:val="14"/>
        </w:rPr>
      </w:pPr>
    </w:p>
    <w:p>
      <w:pPr>
        <w:spacing w:before="1" w:line="324" w:lineRule="auto"/>
        <w:ind w:left="306" w:right="0" w:firstLine="0"/>
        <w:jc w:val="left"/>
        <w:rPr>
          <w:rFonts w:hint="eastAsia" w:ascii="宋体" w:eastAsia="宋体"/>
          <w:sz w:val="18"/>
        </w:rPr>
      </w:pPr>
      <w:r>
        <w:rPr>
          <w:rFonts w:hint="eastAsia" w:ascii="宋体" w:eastAsia="宋体"/>
          <w:color w:val="FF0000"/>
          <w:spacing w:val="41"/>
          <w:sz w:val="18"/>
        </w:rPr>
        <w:t>期刊中析出的文献</w:t>
      </w:r>
    </w:p>
    <w:p>
      <w:pPr>
        <w:pStyle w:val="15"/>
        <w:numPr>
          <w:ilvl w:val="0"/>
          <w:numId w:val="6"/>
        </w:numPr>
        <w:tabs>
          <w:tab w:val="left" w:pos="647"/>
        </w:tabs>
        <w:spacing w:before="78" w:after="0" w:line="278" w:lineRule="auto"/>
        <w:ind w:left="633" w:right="53" w:hanging="360"/>
        <w:jc w:val="left"/>
        <w:rPr>
          <w:sz w:val="21"/>
        </w:rPr>
      </w:pPr>
      <w:r>
        <w:rPr>
          <w:rFonts w:hint="eastAsia" w:ascii="宋体" w:eastAsia="宋体"/>
          <w:spacing w:val="21"/>
          <w:w w:val="99"/>
          <w:sz w:val="21"/>
        </w:rPr>
        <w:br w:type="column"/>
      </w:r>
      <w:r>
        <w:rPr>
          <w:rFonts w:hint="eastAsia" w:ascii="宋体" w:eastAsia="宋体"/>
          <w:spacing w:val="21"/>
          <w:sz w:val="21"/>
        </w:rPr>
        <w:t>蒋有绪</w:t>
      </w:r>
      <w:r>
        <w:rPr>
          <w:spacing w:val="-16"/>
          <w:sz w:val="21"/>
        </w:rPr>
        <w:t xml:space="preserve">, </w:t>
      </w:r>
      <w:r>
        <w:rPr>
          <w:rFonts w:hint="eastAsia" w:ascii="宋体" w:eastAsia="宋体"/>
          <w:spacing w:val="21"/>
          <w:sz w:val="21"/>
        </w:rPr>
        <w:t>郭泉水</w:t>
      </w:r>
      <w:r>
        <w:rPr>
          <w:spacing w:val="-16"/>
          <w:sz w:val="21"/>
        </w:rPr>
        <w:t xml:space="preserve">, </w:t>
      </w:r>
      <w:r>
        <w:rPr>
          <w:rFonts w:hint="eastAsia" w:ascii="宋体" w:eastAsia="宋体"/>
          <w:spacing w:val="21"/>
          <w:sz w:val="21"/>
        </w:rPr>
        <w:t>马娟</w:t>
      </w:r>
      <w:r>
        <w:rPr>
          <w:spacing w:val="-16"/>
          <w:sz w:val="21"/>
        </w:rPr>
        <w:t xml:space="preserve">, </w:t>
      </w:r>
      <w:r>
        <w:rPr>
          <w:rFonts w:hint="eastAsia" w:ascii="宋体" w:eastAsia="宋体"/>
          <w:spacing w:val="21"/>
          <w:sz w:val="21"/>
        </w:rPr>
        <w:t>等</w:t>
      </w:r>
      <w:r>
        <w:rPr>
          <w:spacing w:val="11"/>
          <w:sz w:val="21"/>
        </w:rPr>
        <w:t xml:space="preserve">. </w:t>
      </w:r>
      <w:r>
        <w:rPr>
          <w:rFonts w:hint="eastAsia" w:ascii="宋体" w:eastAsia="宋体"/>
          <w:spacing w:val="21"/>
          <w:sz w:val="21"/>
        </w:rPr>
        <w:t>中国森林群落分类及其群落学特征</w:t>
      </w:r>
      <w:r>
        <w:rPr>
          <w:sz w:val="21"/>
        </w:rPr>
        <w:t>[M</w:t>
      </w:r>
      <w:r>
        <w:rPr>
          <w:spacing w:val="7"/>
          <w:sz w:val="21"/>
        </w:rPr>
        <w:t xml:space="preserve">]. </w:t>
      </w:r>
      <w:r>
        <w:rPr>
          <w:rFonts w:hint="eastAsia" w:ascii="宋体" w:eastAsia="宋体"/>
          <w:spacing w:val="21"/>
          <w:sz w:val="21"/>
        </w:rPr>
        <w:t>北京</w:t>
      </w:r>
      <w:r>
        <w:rPr>
          <w:spacing w:val="-15"/>
          <w:sz w:val="21"/>
        </w:rPr>
        <w:t xml:space="preserve">: </w:t>
      </w:r>
      <w:r>
        <w:rPr>
          <w:rFonts w:hint="eastAsia" w:ascii="宋体" w:eastAsia="宋体"/>
          <w:spacing w:val="21"/>
          <w:sz w:val="21"/>
        </w:rPr>
        <w:t>科学出版</w:t>
      </w:r>
      <w:r>
        <w:rPr>
          <w:rFonts w:hint="eastAsia" w:ascii="宋体" w:eastAsia="宋体"/>
          <w:sz w:val="21"/>
        </w:rPr>
        <w:t>社</w:t>
      </w:r>
      <w:r>
        <w:rPr>
          <w:sz w:val="21"/>
        </w:rPr>
        <w:t>,1998:11-12.</w:t>
      </w:r>
    </w:p>
    <w:p>
      <w:pPr>
        <w:pStyle w:val="15"/>
        <w:numPr>
          <w:ilvl w:val="0"/>
          <w:numId w:val="6"/>
        </w:numPr>
        <w:tabs>
          <w:tab w:val="left" w:pos="660"/>
        </w:tabs>
        <w:spacing w:before="0" w:after="0" w:line="278" w:lineRule="auto"/>
        <w:ind w:left="651" w:right="38" w:hanging="378"/>
        <w:jc w:val="left"/>
        <w:rPr>
          <w:sz w:val="21"/>
        </w:rPr>
      </w:pPr>
      <w:r>
        <mc:AlternateContent>
          <mc:Choice Requires="wpg">
            <w:drawing>
              <wp:anchor distT="0" distB="0" distL="114300" distR="114300" simplePos="0" relativeHeight="251684864" behindDoc="1" locked="0" layoutInCell="1" allowOverlap="1">
                <wp:simplePos x="0" y="0"/>
                <wp:positionH relativeFrom="page">
                  <wp:posOffset>6379845</wp:posOffset>
                </wp:positionH>
                <wp:positionV relativeFrom="paragraph">
                  <wp:posOffset>-259715</wp:posOffset>
                </wp:positionV>
                <wp:extent cx="940435" cy="504825"/>
                <wp:effectExtent l="0" t="0" r="4445" b="13335"/>
                <wp:wrapNone/>
                <wp:docPr id="66" name="组合 137"/>
                <wp:cNvGraphicFramePr/>
                <a:graphic xmlns:a="http://schemas.openxmlformats.org/drawingml/2006/main">
                  <a:graphicData uri="http://schemas.microsoft.com/office/word/2010/wordprocessingGroup">
                    <wpg:wgp>
                      <wpg:cNvGrpSpPr/>
                      <wpg:grpSpPr>
                        <a:xfrm>
                          <a:off x="0" y="0"/>
                          <a:ext cx="940435" cy="504825"/>
                          <a:chOff x="10047" y="-409"/>
                          <a:chExt cx="1481" cy="795"/>
                        </a:xfrm>
                      </wpg:grpSpPr>
                      <wps:wsp>
                        <wps:cNvPr id="64" name="任意多边形 138"/>
                        <wps:cNvSpPr/>
                        <wps:spPr>
                          <a:xfrm>
                            <a:off x="10054" y="-402"/>
                            <a:ext cx="1466" cy="780"/>
                          </a:xfrm>
                          <a:custGeom>
                            <a:avLst/>
                            <a:gdLst/>
                            <a:ahLst/>
                            <a:cxnLst/>
                            <a:pathLst>
                              <a:path w="1466" h="780">
                                <a:moveTo>
                                  <a:pt x="1285" y="0"/>
                                </a:moveTo>
                                <a:lnTo>
                                  <a:pt x="565" y="0"/>
                                </a:lnTo>
                                <a:lnTo>
                                  <a:pt x="495" y="10"/>
                                </a:lnTo>
                                <a:lnTo>
                                  <a:pt x="438" y="38"/>
                                </a:lnTo>
                                <a:lnTo>
                                  <a:pt x="399" y="79"/>
                                </a:lnTo>
                                <a:lnTo>
                                  <a:pt x="385" y="130"/>
                                </a:lnTo>
                                <a:lnTo>
                                  <a:pt x="385" y="455"/>
                                </a:lnTo>
                                <a:lnTo>
                                  <a:pt x="0" y="488"/>
                                </a:lnTo>
                                <a:lnTo>
                                  <a:pt x="385" y="650"/>
                                </a:lnTo>
                                <a:lnTo>
                                  <a:pt x="399" y="701"/>
                                </a:lnTo>
                                <a:lnTo>
                                  <a:pt x="438" y="742"/>
                                </a:lnTo>
                                <a:lnTo>
                                  <a:pt x="495" y="770"/>
                                </a:lnTo>
                                <a:lnTo>
                                  <a:pt x="565" y="780"/>
                                </a:lnTo>
                                <a:lnTo>
                                  <a:pt x="1285" y="780"/>
                                </a:lnTo>
                                <a:lnTo>
                                  <a:pt x="1355" y="770"/>
                                </a:lnTo>
                                <a:lnTo>
                                  <a:pt x="1412" y="742"/>
                                </a:lnTo>
                                <a:lnTo>
                                  <a:pt x="1451" y="701"/>
                                </a:lnTo>
                                <a:lnTo>
                                  <a:pt x="1465" y="650"/>
                                </a:lnTo>
                                <a:lnTo>
                                  <a:pt x="1465" y="130"/>
                                </a:lnTo>
                                <a:lnTo>
                                  <a:pt x="1451" y="79"/>
                                </a:lnTo>
                                <a:lnTo>
                                  <a:pt x="1412" y="38"/>
                                </a:lnTo>
                                <a:lnTo>
                                  <a:pt x="1355" y="10"/>
                                </a:lnTo>
                                <a:lnTo>
                                  <a:pt x="1285" y="0"/>
                                </a:lnTo>
                                <a:close/>
                              </a:path>
                            </a:pathLst>
                          </a:custGeom>
                          <a:solidFill>
                            <a:srgbClr val="FFFFFF"/>
                          </a:solidFill>
                          <a:ln>
                            <a:noFill/>
                          </a:ln>
                        </wps:spPr>
                        <wps:bodyPr upright="1"/>
                      </wps:wsp>
                      <wps:wsp>
                        <wps:cNvPr id="65" name="任意多边形 139"/>
                        <wps:cNvSpPr/>
                        <wps:spPr>
                          <a:xfrm>
                            <a:off x="10054" y="-402"/>
                            <a:ext cx="1466" cy="780"/>
                          </a:xfrm>
                          <a:custGeom>
                            <a:avLst/>
                            <a:gdLst/>
                            <a:ahLst/>
                            <a:cxnLst/>
                            <a:pathLst>
                              <a:path w="1466" h="780">
                                <a:moveTo>
                                  <a:pt x="1285" y="780"/>
                                </a:moveTo>
                                <a:lnTo>
                                  <a:pt x="1355" y="770"/>
                                </a:lnTo>
                                <a:lnTo>
                                  <a:pt x="1412" y="742"/>
                                </a:lnTo>
                                <a:lnTo>
                                  <a:pt x="1451" y="701"/>
                                </a:lnTo>
                                <a:lnTo>
                                  <a:pt x="1465" y="650"/>
                                </a:lnTo>
                                <a:lnTo>
                                  <a:pt x="1465" y="130"/>
                                </a:lnTo>
                                <a:lnTo>
                                  <a:pt x="1451" y="79"/>
                                </a:lnTo>
                                <a:lnTo>
                                  <a:pt x="1412" y="38"/>
                                </a:lnTo>
                                <a:lnTo>
                                  <a:pt x="1355" y="10"/>
                                </a:lnTo>
                                <a:lnTo>
                                  <a:pt x="1285" y="0"/>
                                </a:lnTo>
                                <a:lnTo>
                                  <a:pt x="565" y="0"/>
                                </a:lnTo>
                                <a:lnTo>
                                  <a:pt x="495" y="10"/>
                                </a:lnTo>
                                <a:lnTo>
                                  <a:pt x="438" y="38"/>
                                </a:lnTo>
                                <a:lnTo>
                                  <a:pt x="399" y="79"/>
                                </a:lnTo>
                                <a:lnTo>
                                  <a:pt x="385" y="130"/>
                                </a:lnTo>
                                <a:lnTo>
                                  <a:pt x="385" y="455"/>
                                </a:lnTo>
                                <a:lnTo>
                                  <a:pt x="0" y="488"/>
                                </a:lnTo>
                                <a:lnTo>
                                  <a:pt x="385" y="650"/>
                                </a:lnTo>
                                <a:lnTo>
                                  <a:pt x="399" y="701"/>
                                </a:lnTo>
                                <a:lnTo>
                                  <a:pt x="438" y="742"/>
                                </a:lnTo>
                                <a:lnTo>
                                  <a:pt x="495" y="770"/>
                                </a:lnTo>
                                <a:lnTo>
                                  <a:pt x="565" y="780"/>
                                </a:lnTo>
                                <a:lnTo>
                                  <a:pt x="835" y="780"/>
                                </a:lnTo>
                                <a:lnTo>
                                  <a:pt x="1285" y="780"/>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502.35pt;margin-top:-20.45pt;height:39.75pt;width:74.05pt;mso-position-horizontal-relative:page;z-index:-251631616;mso-width-relative:page;mso-height-relative:page;" coordorigin="10047,-409" coordsize="1481,795" o:gfxdata="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&#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D5oeR62wAAAAwBAAAPAAAAAAAAAAEAIAAAACIAAABk&#10;cnMvZG93bnJldi54bWxQSwECFAAUAAAACACHTuJAZ/OBncsDAADADgAADgAAAAAAAAABACAAAAAq&#10;AQAAZHJzL2Uyb0RvYy54bWxQSwUGAAAAAAYABgBZAQAAZwcAAAAA&#10;">
                <o:lock v:ext="edit" aspectratio="f"/>
                <v:shape id="任意多边形 138" o:spid="_x0000_s1026" o:spt="100" style="position:absolute;left:10054;top:-402;height:780;width:1466;" fillcolor="#FFFFFF" filled="t" stroked="f" coordsize="1466,780" o:gfxdata="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sRe5AAAA2wAA&#10;AA8AAAAAAAAAAQAgAAAAIgAAAGRycy9kb3ducmV2LnhtbFBLAQIUABQAAAAIAIdO4kAzLwWeOwAA&#10;ADkAAAAQAAAAAAAAAAEAIAAAAAgBAABkcnMvc2hhcGV4bWwueG1sUEsFBgAAAAAGAAYAWwEAALID&#10;AAAAAA==&#10;" path="m1285,0l565,0,495,10,438,38,399,79,385,130,385,455,0,488,385,650,399,701,438,742,495,770,565,780,1285,780,1355,770,1412,742,1451,701,1465,650,1465,130,1451,79,1412,38,1355,10,1285,0xe">
                  <v:fill on="t" focussize="0,0"/>
                  <v:stroke on="f"/>
                  <v:imagedata o:title=""/>
                  <o:lock v:ext="edit" aspectratio="f"/>
                </v:shape>
                <v:shape id="任意多边形 139" o:spid="_x0000_s1026" o:spt="100" style="position:absolute;left:10054;top:-402;height:780;width:1466;" filled="f" stroked="t" coordsize="1466,780" o:gfxdata="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2LP+/&#10;AAAA2wAAAA8AAAAAAAAAAQAgAAAAIgAAAGRycy9kb3ducmV2LnhtbFBLAQIUABQAAAAIAIdO4kAz&#10;LwWeOwAAADkAAAAQAAAAAAAAAAEAIAAAAA4BAABkcnMvc2hhcGV4bWwueG1sUEsFBgAAAAAGAAYA&#10;WwEAALgDAAAAAA==&#10;" path="m1285,780l1355,770,1412,742,1451,701,1465,650,1465,130,1451,79,1412,38,1355,10,1285,0,565,0,495,10,438,38,399,79,385,130,385,455,0,488,385,650,399,701,438,742,495,770,565,780,835,780,1285,780xe">
                  <v:fill on="f" focussize="0,0"/>
                  <v:stroke color="#FF0000" joinstyle="round"/>
                  <v:imagedata o:title=""/>
                  <o:lock v:ext="edit" aspectratio="f"/>
                </v:shape>
              </v:group>
            </w:pict>
          </mc:Fallback>
        </mc:AlternateContent>
      </w:r>
      <w:r>
        <w:rPr>
          <w:rFonts w:hint="eastAsia" w:ascii="宋体" w:eastAsia="宋体"/>
          <w:spacing w:val="35"/>
          <w:sz w:val="21"/>
        </w:rPr>
        <w:t>中国力学学会</w:t>
      </w:r>
      <w:r>
        <w:rPr>
          <w:spacing w:val="17"/>
          <w:sz w:val="21"/>
        </w:rPr>
        <w:t xml:space="preserve">. </w:t>
      </w:r>
      <w:r>
        <w:rPr>
          <w:rFonts w:hint="eastAsia" w:ascii="宋体" w:eastAsia="宋体"/>
          <w:spacing w:val="17"/>
          <w:sz w:val="21"/>
        </w:rPr>
        <w:t xml:space="preserve">第 </w:t>
      </w:r>
      <w:r>
        <w:rPr>
          <w:sz w:val="21"/>
        </w:rPr>
        <w:t>3</w:t>
      </w:r>
      <w:r>
        <w:rPr>
          <w:spacing w:val="35"/>
          <w:sz w:val="21"/>
        </w:rPr>
        <w:t xml:space="preserve"> </w:t>
      </w:r>
      <w:r>
        <w:rPr>
          <w:rFonts w:hint="eastAsia" w:ascii="宋体" w:eastAsia="宋体"/>
          <w:spacing w:val="34"/>
          <w:sz w:val="21"/>
        </w:rPr>
        <w:t>届全国实验流体力学学术会议论文集</w:t>
      </w:r>
      <w:r>
        <w:rPr>
          <w:sz w:val="21"/>
        </w:rPr>
        <w:t>[C</w:t>
      </w:r>
      <w:r>
        <w:rPr>
          <w:spacing w:val="11"/>
          <w:sz w:val="21"/>
        </w:rPr>
        <w:t xml:space="preserve">]. </w:t>
      </w:r>
      <w:r>
        <w:rPr>
          <w:rFonts w:hint="eastAsia" w:ascii="宋体" w:eastAsia="宋体"/>
          <w:spacing w:val="35"/>
          <w:sz w:val="21"/>
        </w:rPr>
        <w:t>天津</w:t>
      </w:r>
      <w:r>
        <w:rPr>
          <w:sz w:val="21"/>
        </w:rPr>
        <w:t>:**</w:t>
      </w:r>
      <w:r>
        <w:rPr>
          <w:spacing w:val="-16"/>
          <w:sz w:val="21"/>
        </w:rPr>
        <w:t xml:space="preserve"> </w:t>
      </w:r>
      <w:r>
        <w:rPr>
          <w:rFonts w:hint="eastAsia" w:ascii="宋体" w:eastAsia="宋体"/>
          <w:spacing w:val="36"/>
          <w:sz w:val="21"/>
        </w:rPr>
        <w:t>出版</w:t>
      </w:r>
      <w:r>
        <w:rPr>
          <w:rFonts w:hint="eastAsia" w:ascii="宋体" w:eastAsia="宋体"/>
          <w:sz w:val="21"/>
        </w:rPr>
        <w:t>社</w:t>
      </w:r>
      <w:r>
        <w:rPr>
          <w:sz w:val="21"/>
        </w:rPr>
        <w:t>,1990:20-24.</w:t>
      </w:r>
    </w:p>
    <w:p>
      <w:pPr>
        <w:pStyle w:val="15"/>
        <w:numPr>
          <w:ilvl w:val="0"/>
          <w:numId w:val="6"/>
        </w:numPr>
        <w:tabs>
          <w:tab w:val="left" w:pos="578"/>
        </w:tabs>
        <w:spacing w:before="13" w:after="0" w:line="309" w:lineRule="auto"/>
        <w:ind w:left="672" w:right="75" w:hanging="400"/>
        <w:jc w:val="left"/>
        <w:rPr>
          <w:sz w:val="21"/>
        </w:rPr>
      </w:pPr>
      <w:r>
        <mc:AlternateContent>
          <mc:Choice Requires="wpg">
            <w:drawing>
              <wp:anchor distT="0" distB="0" distL="114300" distR="114300" simplePos="0" relativeHeight="251685888" behindDoc="1" locked="0" layoutInCell="1" allowOverlap="1">
                <wp:simplePos x="0" y="0"/>
                <wp:positionH relativeFrom="page">
                  <wp:posOffset>223520</wp:posOffset>
                </wp:positionH>
                <wp:positionV relativeFrom="paragraph">
                  <wp:posOffset>86995</wp:posOffset>
                </wp:positionV>
                <wp:extent cx="956945" cy="354965"/>
                <wp:effectExtent l="0" t="0" r="3175" b="10795"/>
                <wp:wrapNone/>
                <wp:docPr id="69" name="组合 140"/>
                <wp:cNvGraphicFramePr/>
                <a:graphic xmlns:a="http://schemas.openxmlformats.org/drawingml/2006/main">
                  <a:graphicData uri="http://schemas.microsoft.com/office/word/2010/wordprocessingGroup">
                    <wpg:wgp>
                      <wpg:cNvGrpSpPr/>
                      <wpg:grpSpPr>
                        <a:xfrm>
                          <a:off x="0" y="0"/>
                          <a:ext cx="956945" cy="354965"/>
                          <a:chOff x="353" y="138"/>
                          <a:chExt cx="1507" cy="559"/>
                        </a:xfrm>
                      </wpg:grpSpPr>
                      <wps:wsp>
                        <wps:cNvPr id="67" name="任意多边形 141"/>
                        <wps:cNvSpPr/>
                        <wps:spPr>
                          <a:xfrm>
                            <a:off x="360" y="145"/>
                            <a:ext cx="1492" cy="544"/>
                          </a:xfrm>
                          <a:custGeom>
                            <a:avLst/>
                            <a:gdLst/>
                            <a:ahLst/>
                            <a:cxnLst/>
                            <a:pathLst>
                              <a:path w="1492" h="544">
                                <a:moveTo>
                                  <a:pt x="1050" y="76"/>
                                </a:moveTo>
                                <a:lnTo>
                                  <a:pt x="210" y="76"/>
                                </a:lnTo>
                                <a:lnTo>
                                  <a:pt x="128" y="82"/>
                                </a:lnTo>
                                <a:lnTo>
                                  <a:pt x="61" y="99"/>
                                </a:lnTo>
                                <a:lnTo>
                                  <a:pt x="16" y="124"/>
                                </a:lnTo>
                                <a:lnTo>
                                  <a:pt x="0" y="154"/>
                                </a:lnTo>
                                <a:lnTo>
                                  <a:pt x="0" y="466"/>
                                </a:lnTo>
                                <a:lnTo>
                                  <a:pt x="16" y="496"/>
                                </a:lnTo>
                                <a:lnTo>
                                  <a:pt x="61" y="521"/>
                                </a:lnTo>
                                <a:lnTo>
                                  <a:pt x="128" y="538"/>
                                </a:lnTo>
                                <a:lnTo>
                                  <a:pt x="210" y="544"/>
                                </a:lnTo>
                                <a:lnTo>
                                  <a:pt x="1050" y="544"/>
                                </a:lnTo>
                                <a:lnTo>
                                  <a:pt x="1132" y="538"/>
                                </a:lnTo>
                                <a:lnTo>
                                  <a:pt x="1199" y="521"/>
                                </a:lnTo>
                                <a:lnTo>
                                  <a:pt x="1244" y="496"/>
                                </a:lnTo>
                                <a:lnTo>
                                  <a:pt x="1260" y="466"/>
                                </a:lnTo>
                                <a:lnTo>
                                  <a:pt x="1260" y="270"/>
                                </a:lnTo>
                                <a:lnTo>
                                  <a:pt x="1360" y="154"/>
                                </a:lnTo>
                                <a:lnTo>
                                  <a:pt x="1260" y="154"/>
                                </a:lnTo>
                                <a:lnTo>
                                  <a:pt x="1244" y="124"/>
                                </a:lnTo>
                                <a:lnTo>
                                  <a:pt x="1199" y="99"/>
                                </a:lnTo>
                                <a:lnTo>
                                  <a:pt x="1132" y="82"/>
                                </a:lnTo>
                                <a:lnTo>
                                  <a:pt x="1050" y="76"/>
                                </a:lnTo>
                                <a:close/>
                                <a:moveTo>
                                  <a:pt x="1492" y="0"/>
                                </a:moveTo>
                                <a:lnTo>
                                  <a:pt x="1260" y="154"/>
                                </a:lnTo>
                                <a:lnTo>
                                  <a:pt x="1360" y="154"/>
                                </a:lnTo>
                                <a:lnTo>
                                  <a:pt x="1492" y="0"/>
                                </a:lnTo>
                                <a:close/>
                              </a:path>
                            </a:pathLst>
                          </a:custGeom>
                          <a:solidFill>
                            <a:srgbClr val="FFFFFF"/>
                          </a:solidFill>
                          <a:ln>
                            <a:noFill/>
                          </a:ln>
                        </wps:spPr>
                        <wps:bodyPr upright="1"/>
                      </wps:wsp>
                      <wps:wsp>
                        <wps:cNvPr id="68" name="任意多边形 142"/>
                        <wps:cNvSpPr/>
                        <wps:spPr>
                          <a:xfrm>
                            <a:off x="360" y="145"/>
                            <a:ext cx="1492" cy="544"/>
                          </a:xfrm>
                          <a:custGeom>
                            <a:avLst/>
                            <a:gdLst/>
                            <a:ahLst/>
                            <a:cxnLst/>
                            <a:pathLst>
                              <a:path w="1492" h="544">
                                <a:moveTo>
                                  <a:pt x="1050" y="544"/>
                                </a:moveTo>
                                <a:lnTo>
                                  <a:pt x="1132" y="538"/>
                                </a:lnTo>
                                <a:lnTo>
                                  <a:pt x="1199" y="521"/>
                                </a:lnTo>
                                <a:lnTo>
                                  <a:pt x="1244" y="496"/>
                                </a:lnTo>
                                <a:lnTo>
                                  <a:pt x="1260" y="466"/>
                                </a:lnTo>
                                <a:lnTo>
                                  <a:pt x="1260" y="270"/>
                                </a:lnTo>
                                <a:lnTo>
                                  <a:pt x="1492" y="0"/>
                                </a:lnTo>
                                <a:lnTo>
                                  <a:pt x="1260" y="154"/>
                                </a:lnTo>
                                <a:lnTo>
                                  <a:pt x="1244" y="124"/>
                                </a:lnTo>
                                <a:lnTo>
                                  <a:pt x="1199" y="99"/>
                                </a:lnTo>
                                <a:lnTo>
                                  <a:pt x="1132" y="82"/>
                                </a:lnTo>
                                <a:lnTo>
                                  <a:pt x="1050" y="76"/>
                                </a:lnTo>
                                <a:lnTo>
                                  <a:pt x="210" y="76"/>
                                </a:lnTo>
                                <a:lnTo>
                                  <a:pt x="128" y="82"/>
                                </a:lnTo>
                                <a:lnTo>
                                  <a:pt x="61" y="99"/>
                                </a:lnTo>
                                <a:lnTo>
                                  <a:pt x="16" y="124"/>
                                </a:lnTo>
                                <a:lnTo>
                                  <a:pt x="0" y="154"/>
                                </a:lnTo>
                                <a:lnTo>
                                  <a:pt x="0" y="466"/>
                                </a:lnTo>
                                <a:lnTo>
                                  <a:pt x="16" y="496"/>
                                </a:lnTo>
                                <a:lnTo>
                                  <a:pt x="61" y="521"/>
                                </a:lnTo>
                                <a:lnTo>
                                  <a:pt x="128" y="538"/>
                                </a:lnTo>
                                <a:lnTo>
                                  <a:pt x="210" y="544"/>
                                </a:lnTo>
                                <a:lnTo>
                                  <a:pt x="1050" y="544"/>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40" o:spid="_x0000_s1026" o:spt="203" style="position:absolute;left:0pt;margin-left:17.6pt;margin-top:6.85pt;height:27.95pt;width:75.35pt;mso-position-horizontal-relative:page;z-index:-251630592;mso-width-relative:page;mso-height-relative:page;" coordorigin="353,138" coordsize="1507,559" o:gfxdata="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IhhhcPZAAAACAEAAA8AAAAAAAAAAQAgAAAA&#10;IgAAAGRycy9kb3ducmV2LnhtbFBLAQIUABQAAAAIAIdO4kDEepQV0gMAADwPAAAOAAAAAAAAAAEA&#10;IAAAACgBAABkcnMvZTJvRG9jLnhtbFBLBQYAAAAABgAGAFkBAABsBwAAAAA=&#10;">
                <o:lock v:ext="edit" aspectratio="f"/>
                <v:shape id="任意多边形 141" o:spid="_x0000_s1026" o:spt="100" style="position:absolute;left:360;top:145;height:544;width:1492;" fillcolor="#FFFFFF" filled="t" stroked="f" coordsize="1492,544" o:gfxdata="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7R1u/&#10;AAAA2wAAAA8AAAAAAAAAAQAgAAAAIgAAAGRycy9kb3ducmV2LnhtbFBLAQIUABQAAAAIAIdO4kAz&#10;LwWeOwAAADkAAAAQAAAAAAAAAAEAIAAAAA4BAABkcnMvc2hhcGV4bWwueG1sUEsFBgAAAAAGAAYA&#10;WwEAALgDAAAAAA==&#10;" path="m1050,76l210,76,128,82,61,99,16,124,0,154,0,466,16,496,61,521,128,538,210,544,1050,544,1132,538,1199,521,1244,496,1260,466,1260,270,1360,154,1260,154,1244,124,1199,99,1132,82,1050,76xm1492,0l1260,154,1360,154,1492,0xe">
                  <v:fill on="t" focussize="0,0"/>
                  <v:stroke on="f"/>
                  <v:imagedata o:title=""/>
                  <o:lock v:ext="edit" aspectratio="f"/>
                </v:shape>
                <v:shape id="任意多边形 142" o:spid="_x0000_s1026" o:spt="100" style="position:absolute;left:360;top:145;height:544;width:1492;" filled="f" stroked="t" coordsize="1492,544" o:gfxdata="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7li7ugAAANsA&#10;AAAPAAAAAAAAAAEAIAAAACIAAABkcnMvZG93bnJldi54bWxQSwECFAAUAAAACACHTuJAMy8FnjsA&#10;AAA5AAAAEAAAAAAAAAABACAAAAAJAQAAZHJzL3NoYXBleG1sLnhtbFBLBQYAAAAABgAGAFsBAACz&#10;AwAAAAA=&#10;" path="m1050,544l1132,538,1199,521,1244,496,1260,466,1260,270,1492,0,1260,154,1244,124,1199,99,1132,82,1050,76,210,76,128,82,61,99,16,124,0,154,0,466,16,496,61,521,128,538,210,544,1050,544xe">
                  <v:fill on="f" focussize="0,0"/>
                  <v:stroke color="#FF0000" joinstyle="round"/>
                  <v:imagedata o:title=""/>
                  <o:lock v:ext="edit" aspectratio="f"/>
                </v:shape>
              </v:group>
            </w:pict>
          </mc:Fallback>
        </mc:AlternateContent>
      </w:r>
      <w:r>
        <w:rPr>
          <w:spacing w:val="-4"/>
          <w:sz w:val="21"/>
        </w:rPr>
        <w:t xml:space="preserve">World </w:t>
      </w:r>
      <w:r>
        <w:rPr>
          <w:sz w:val="21"/>
        </w:rPr>
        <w:t>Health Organization. Factors regulating the immune response:report of WHO Scientific Group[R].Geneva:WHO,1970.</w:t>
      </w:r>
    </w:p>
    <w:p>
      <w:pPr>
        <w:pStyle w:val="15"/>
        <w:numPr>
          <w:ilvl w:val="0"/>
          <w:numId w:val="6"/>
        </w:numPr>
        <w:tabs>
          <w:tab w:val="left" w:pos="629"/>
        </w:tabs>
        <w:spacing w:before="0" w:after="0" w:line="278" w:lineRule="auto"/>
        <w:ind w:left="672" w:right="76" w:hanging="400"/>
        <w:jc w:val="left"/>
        <w:rPr>
          <w:sz w:val="21"/>
        </w:rPr>
      </w:pPr>
      <w:r>
        <mc:AlternateContent>
          <mc:Choice Requires="wpg">
            <w:drawing>
              <wp:anchor distT="0" distB="0" distL="114300" distR="114300" simplePos="0" relativeHeight="251686912" behindDoc="1" locked="0" layoutInCell="1" allowOverlap="1">
                <wp:simplePos x="0" y="0"/>
                <wp:positionH relativeFrom="page">
                  <wp:posOffset>6390640</wp:posOffset>
                </wp:positionH>
                <wp:positionV relativeFrom="paragraph">
                  <wp:posOffset>36830</wp:posOffset>
                </wp:positionV>
                <wp:extent cx="1043940" cy="306705"/>
                <wp:effectExtent l="0" t="0" r="7620" b="13335"/>
                <wp:wrapNone/>
                <wp:docPr id="72" name="组合 143"/>
                <wp:cNvGraphicFramePr/>
                <a:graphic xmlns:a="http://schemas.openxmlformats.org/drawingml/2006/main">
                  <a:graphicData uri="http://schemas.microsoft.com/office/word/2010/wordprocessingGroup">
                    <wpg:wgp>
                      <wpg:cNvGrpSpPr/>
                      <wpg:grpSpPr>
                        <a:xfrm>
                          <a:off x="0" y="0"/>
                          <a:ext cx="1043940" cy="306705"/>
                          <a:chOff x="10064" y="59"/>
                          <a:chExt cx="1644" cy="483"/>
                        </a:xfrm>
                      </wpg:grpSpPr>
                      <wps:wsp>
                        <wps:cNvPr id="70" name="任意多边形 144"/>
                        <wps:cNvSpPr/>
                        <wps:spPr>
                          <a:xfrm>
                            <a:off x="10071" y="66"/>
                            <a:ext cx="1629" cy="468"/>
                          </a:xfrm>
                          <a:custGeom>
                            <a:avLst/>
                            <a:gdLst/>
                            <a:ahLst/>
                            <a:cxnLst/>
                            <a:pathLst>
                              <a:path w="1629" h="468">
                                <a:moveTo>
                                  <a:pt x="0" y="26"/>
                                </a:moveTo>
                                <a:lnTo>
                                  <a:pt x="368" y="194"/>
                                </a:lnTo>
                                <a:lnTo>
                                  <a:pt x="368" y="390"/>
                                </a:lnTo>
                                <a:lnTo>
                                  <a:pt x="384" y="420"/>
                                </a:lnTo>
                                <a:lnTo>
                                  <a:pt x="429" y="445"/>
                                </a:lnTo>
                                <a:lnTo>
                                  <a:pt x="496" y="462"/>
                                </a:lnTo>
                                <a:lnTo>
                                  <a:pt x="578" y="468"/>
                                </a:lnTo>
                                <a:lnTo>
                                  <a:pt x="1418" y="468"/>
                                </a:lnTo>
                                <a:lnTo>
                                  <a:pt x="1500" y="462"/>
                                </a:lnTo>
                                <a:lnTo>
                                  <a:pt x="1567" y="445"/>
                                </a:lnTo>
                                <a:lnTo>
                                  <a:pt x="1612" y="420"/>
                                </a:lnTo>
                                <a:lnTo>
                                  <a:pt x="1628" y="390"/>
                                </a:lnTo>
                                <a:lnTo>
                                  <a:pt x="1628" y="78"/>
                                </a:lnTo>
                                <a:lnTo>
                                  <a:pt x="368" y="78"/>
                                </a:lnTo>
                                <a:lnTo>
                                  <a:pt x="0" y="26"/>
                                </a:lnTo>
                                <a:close/>
                                <a:moveTo>
                                  <a:pt x="1418" y="0"/>
                                </a:moveTo>
                                <a:lnTo>
                                  <a:pt x="578" y="0"/>
                                </a:lnTo>
                                <a:lnTo>
                                  <a:pt x="496" y="6"/>
                                </a:lnTo>
                                <a:lnTo>
                                  <a:pt x="429" y="23"/>
                                </a:lnTo>
                                <a:lnTo>
                                  <a:pt x="384" y="48"/>
                                </a:lnTo>
                                <a:lnTo>
                                  <a:pt x="368" y="78"/>
                                </a:lnTo>
                                <a:lnTo>
                                  <a:pt x="1628" y="78"/>
                                </a:lnTo>
                                <a:lnTo>
                                  <a:pt x="1612" y="48"/>
                                </a:lnTo>
                                <a:lnTo>
                                  <a:pt x="1567" y="23"/>
                                </a:lnTo>
                                <a:lnTo>
                                  <a:pt x="1500" y="6"/>
                                </a:lnTo>
                                <a:lnTo>
                                  <a:pt x="1418" y="0"/>
                                </a:lnTo>
                                <a:close/>
                              </a:path>
                            </a:pathLst>
                          </a:custGeom>
                          <a:solidFill>
                            <a:srgbClr val="FFFFFF"/>
                          </a:solidFill>
                          <a:ln>
                            <a:noFill/>
                          </a:ln>
                        </wps:spPr>
                        <wps:bodyPr upright="1"/>
                      </wps:wsp>
                      <wps:wsp>
                        <wps:cNvPr id="71" name="任意多边形 145"/>
                        <wps:cNvSpPr/>
                        <wps:spPr>
                          <a:xfrm>
                            <a:off x="10071" y="66"/>
                            <a:ext cx="1629" cy="468"/>
                          </a:xfrm>
                          <a:custGeom>
                            <a:avLst/>
                            <a:gdLst/>
                            <a:ahLst/>
                            <a:cxnLst/>
                            <a:pathLst>
                              <a:path w="1629" h="468">
                                <a:moveTo>
                                  <a:pt x="1418" y="468"/>
                                </a:moveTo>
                                <a:lnTo>
                                  <a:pt x="1500" y="462"/>
                                </a:lnTo>
                                <a:lnTo>
                                  <a:pt x="1567" y="445"/>
                                </a:lnTo>
                                <a:lnTo>
                                  <a:pt x="1612" y="420"/>
                                </a:lnTo>
                                <a:lnTo>
                                  <a:pt x="1628" y="390"/>
                                </a:lnTo>
                                <a:lnTo>
                                  <a:pt x="1628" y="78"/>
                                </a:lnTo>
                                <a:lnTo>
                                  <a:pt x="1612" y="48"/>
                                </a:lnTo>
                                <a:lnTo>
                                  <a:pt x="1567" y="23"/>
                                </a:lnTo>
                                <a:lnTo>
                                  <a:pt x="1500" y="6"/>
                                </a:lnTo>
                                <a:lnTo>
                                  <a:pt x="1418" y="0"/>
                                </a:lnTo>
                                <a:lnTo>
                                  <a:pt x="578" y="0"/>
                                </a:lnTo>
                                <a:lnTo>
                                  <a:pt x="496" y="6"/>
                                </a:lnTo>
                                <a:lnTo>
                                  <a:pt x="429" y="23"/>
                                </a:lnTo>
                                <a:lnTo>
                                  <a:pt x="384" y="48"/>
                                </a:lnTo>
                                <a:lnTo>
                                  <a:pt x="368" y="78"/>
                                </a:lnTo>
                                <a:lnTo>
                                  <a:pt x="0" y="26"/>
                                </a:lnTo>
                                <a:lnTo>
                                  <a:pt x="368" y="194"/>
                                </a:lnTo>
                                <a:lnTo>
                                  <a:pt x="368" y="390"/>
                                </a:lnTo>
                                <a:lnTo>
                                  <a:pt x="384" y="420"/>
                                </a:lnTo>
                                <a:lnTo>
                                  <a:pt x="429" y="445"/>
                                </a:lnTo>
                                <a:lnTo>
                                  <a:pt x="496" y="462"/>
                                </a:lnTo>
                                <a:lnTo>
                                  <a:pt x="578" y="468"/>
                                </a:lnTo>
                                <a:lnTo>
                                  <a:pt x="892" y="468"/>
                                </a:lnTo>
                                <a:lnTo>
                                  <a:pt x="1418" y="468"/>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43" o:spid="_x0000_s1026" o:spt="203" style="position:absolute;left:0pt;margin-left:503.2pt;margin-top:2.9pt;height:24.15pt;width:82.2pt;mso-position-horizontal-relative:page;z-index:-251629568;mso-width-relative:page;mso-height-relative:page;" coordorigin="10064,59" coordsize="1644,483" o:gfxdata="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J6kFSPYAAAACgEAAA8AAAAAAAAAAQAgAAAA&#10;IgAAAGRycy9kb3ducmV2LnhtbFBLAQIUABQAAAAIAIdO4kBoUBql0wMAADMPAAAOAAAAAAAAAAEA&#10;IAAAACcBAABkcnMvZTJvRG9jLnhtbFBLBQYAAAAABgAGAFkBAABsBwAAAAA=&#10;">
                <o:lock v:ext="edit" aspectratio="f"/>
                <v:shape id="任意多边形 144" o:spid="_x0000_s1026" o:spt="100" style="position:absolute;left:10071;top:66;height:468;width:1629;" fillcolor="#FFFFFF" filled="t" stroked="f" coordsize="1629,468" o:gfxdata="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C6YgtwAAANsAAAAP&#10;AAAAAAAAAAEAIAAAACIAAABkcnMvZG93bnJldi54bWxQSwECFAAUAAAACACHTuJAMy8FnjsAAAA5&#10;AAAAEAAAAAAAAAABACAAAAAGAQAAZHJzL3NoYXBleG1sLnhtbFBLBQYAAAAABgAGAFsBAACwAwAA&#10;AAA=&#10;" path="m0,26l368,194,368,390,384,420,429,445,496,462,578,468,1418,468,1500,462,1567,445,1612,420,1628,390,1628,78,368,78,0,26xm1418,0l578,0,496,6,429,23,384,48,368,78,1628,78,1612,48,1567,23,1500,6,1418,0xe">
                  <v:fill on="t" focussize="0,0"/>
                  <v:stroke on="f"/>
                  <v:imagedata o:title=""/>
                  <o:lock v:ext="edit" aspectratio="f"/>
                </v:shape>
                <v:shape id="任意多边形 145" o:spid="_x0000_s1026" o:spt="100" style="position:absolute;left:10071;top:66;height:468;width:1629;" filled="f" stroked="t" coordsize="1629,468" o:gfxdata="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4R4C7sAAADb&#10;AAAADwAAAAAAAAABACAAAAAiAAAAZHJzL2Rvd25yZXYueG1sUEsBAhQAFAAAAAgAh07iQDMvBZ47&#10;AAAAOQAAABAAAAAAAAAAAQAgAAAACgEAAGRycy9zaGFwZXhtbC54bWxQSwUGAAAAAAYABgBbAQAA&#10;tAMAAAAA&#10;" path="m1418,468l1500,462,1567,445,1612,420,1628,390,1628,78,1612,48,1567,23,1500,6,1418,0,578,0,496,6,429,23,384,48,368,78,0,26,368,194,368,390,384,420,429,445,496,462,578,468,892,468,1418,468xe">
                  <v:fill on="f" focussize="0,0"/>
                  <v:stroke color="#FF0000" joinstyle="round"/>
                  <v:imagedata o:title=""/>
                  <o:lock v:ext="edit" aspectratio="f"/>
                </v:shape>
              </v:group>
            </w:pict>
          </mc:Fallback>
        </mc:AlternateContent>
      </w:r>
      <w:r>
        <w:rPr>
          <w:rFonts w:hint="eastAsia" w:ascii="宋体" w:eastAsia="宋体"/>
          <w:spacing w:val="3"/>
          <w:sz w:val="21"/>
        </w:rPr>
        <w:t>张志祥</w:t>
      </w:r>
      <w:r>
        <w:rPr>
          <w:spacing w:val="1"/>
          <w:sz w:val="21"/>
        </w:rPr>
        <w:t xml:space="preserve">. </w:t>
      </w:r>
      <w:r>
        <w:rPr>
          <w:rFonts w:hint="eastAsia" w:ascii="宋体" w:eastAsia="宋体"/>
          <w:spacing w:val="3"/>
          <w:sz w:val="21"/>
        </w:rPr>
        <w:t>间断动力系统的随机扰动及其在守恒律方程中的应用</w:t>
      </w:r>
      <w:r>
        <w:rPr>
          <w:sz w:val="21"/>
        </w:rPr>
        <w:t>[D</w:t>
      </w:r>
      <w:r>
        <w:rPr>
          <w:spacing w:val="1"/>
          <w:sz w:val="21"/>
        </w:rPr>
        <w:t xml:space="preserve">]. </w:t>
      </w:r>
      <w:r>
        <w:rPr>
          <w:rFonts w:hint="eastAsia" w:ascii="宋体" w:eastAsia="宋体"/>
          <w:spacing w:val="3"/>
          <w:sz w:val="21"/>
        </w:rPr>
        <w:t>北京</w:t>
      </w:r>
      <w:r>
        <w:rPr>
          <w:spacing w:val="4"/>
          <w:sz w:val="21"/>
        </w:rPr>
        <w:t>:</w:t>
      </w:r>
      <w:r>
        <w:rPr>
          <w:rFonts w:hint="eastAsia" w:ascii="宋体" w:eastAsia="宋体"/>
          <w:spacing w:val="2"/>
          <w:sz w:val="21"/>
        </w:rPr>
        <w:t>北京大学数学学院</w:t>
      </w:r>
      <w:r>
        <w:rPr>
          <w:spacing w:val="2"/>
          <w:sz w:val="21"/>
        </w:rPr>
        <w:t>,1998:50-55.</w:t>
      </w:r>
    </w:p>
    <w:p>
      <w:pPr>
        <w:pStyle w:val="15"/>
        <w:numPr>
          <w:ilvl w:val="0"/>
          <w:numId w:val="6"/>
        </w:numPr>
        <w:tabs>
          <w:tab w:val="left" w:pos="629"/>
        </w:tabs>
        <w:spacing w:before="0" w:after="0" w:line="300" w:lineRule="auto"/>
        <w:ind w:left="672" w:right="76" w:hanging="400"/>
        <w:jc w:val="left"/>
        <w:rPr>
          <w:sz w:val="21"/>
        </w:rPr>
      </w:pPr>
      <w:r>
        <mc:AlternateContent>
          <mc:Choice Requires="wpg">
            <w:drawing>
              <wp:anchor distT="0" distB="0" distL="114300" distR="114300" simplePos="0" relativeHeight="251687936" behindDoc="1" locked="0" layoutInCell="1" allowOverlap="1">
                <wp:simplePos x="0" y="0"/>
                <wp:positionH relativeFrom="page">
                  <wp:posOffset>6257290</wp:posOffset>
                </wp:positionH>
                <wp:positionV relativeFrom="paragraph">
                  <wp:posOffset>85725</wp:posOffset>
                </wp:positionV>
                <wp:extent cx="1177290" cy="357505"/>
                <wp:effectExtent l="0" t="0" r="11430" b="8255"/>
                <wp:wrapNone/>
                <wp:docPr id="75" name="组合 146"/>
                <wp:cNvGraphicFramePr/>
                <a:graphic xmlns:a="http://schemas.openxmlformats.org/drawingml/2006/main">
                  <a:graphicData uri="http://schemas.microsoft.com/office/word/2010/wordprocessingGroup">
                    <wpg:wgp>
                      <wpg:cNvGrpSpPr/>
                      <wpg:grpSpPr>
                        <a:xfrm>
                          <a:off x="0" y="0"/>
                          <a:ext cx="1177290" cy="357505"/>
                          <a:chOff x="9854" y="135"/>
                          <a:chExt cx="1854" cy="563"/>
                        </a:xfrm>
                      </wpg:grpSpPr>
                      <wps:wsp>
                        <wps:cNvPr id="73" name="任意多边形 147"/>
                        <wps:cNvSpPr/>
                        <wps:spPr>
                          <a:xfrm>
                            <a:off x="9861" y="142"/>
                            <a:ext cx="1839" cy="548"/>
                          </a:xfrm>
                          <a:custGeom>
                            <a:avLst/>
                            <a:gdLst/>
                            <a:ahLst/>
                            <a:cxnLst/>
                            <a:pathLst>
                              <a:path w="1839" h="548">
                                <a:moveTo>
                                  <a:pt x="0" y="0"/>
                                </a:moveTo>
                                <a:lnTo>
                                  <a:pt x="578" y="273"/>
                                </a:lnTo>
                                <a:lnTo>
                                  <a:pt x="578" y="469"/>
                                </a:lnTo>
                                <a:lnTo>
                                  <a:pt x="594" y="499"/>
                                </a:lnTo>
                                <a:lnTo>
                                  <a:pt x="639" y="524"/>
                                </a:lnTo>
                                <a:lnTo>
                                  <a:pt x="706" y="541"/>
                                </a:lnTo>
                                <a:lnTo>
                                  <a:pt x="788" y="547"/>
                                </a:lnTo>
                                <a:lnTo>
                                  <a:pt x="1628" y="547"/>
                                </a:lnTo>
                                <a:lnTo>
                                  <a:pt x="1710" y="541"/>
                                </a:lnTo>
                                <a:lnTo>
                                  <a:pt x="1777" y="524"/>
                                </a:lnTo>
                                <a:lnTo>
                                  <a:pt x="1822" y="499"/>
                                </a:lnTo>
                                <a:lnTo>
                                  <a:pt x="1838" y="469"/>
                                </a:lnTo>
                                <a:lnTo>
                                  <a:pt x="1838" y="157"/>
                                </a:lnTo>
                                <a:lnTo>
                                  <a:pt x="578" y="157"/>
                                </a:lnTo>
                                <a:lnTo>
                                  <a:pt x="0" y="0"/>
                                </a:lnTo>
                                <a:close/>
                                <a:moveTo>
                                  <a:pt x="1628" y="79"/>
                                </a:moveTo>
                                <a:lnTo>
                                  <a:pt x="788" y="79"/>
                                </a:lnTo>
                                <a:lnTo>
                                  <a:pt x="706" y="85"/>
                                </a:lnTo>
                                <a:lnTo>
                                  <a:pt x="639" y="102"/>
                                </a:lnTo>
                                <a:lnTo>
                                  <a:pt x="594" y="127"/>
                                </a:lnTo>
                                <a:lnTo>
                                  <a:pt x="578" y="157"/>
                                </a:lnTo>
                                <a:lnTo>
                                  <a:pt x="1838" y="157"/>
                                </a:lnTo>
                                <a:lnTo>
                                  <a:pt x="1822" y="127"/>
                                </a:lnTo>
                                <a:lnTo>
                                  <a:pt x="1777" y="102"/>
                                </a:lnTo>
                                <a:lnTo>
                                  <a:pt x="1710" y="85"/>
                                </a:lnTo>
                                <a:lnTo>
                                  <a:pt x="1628" y="79"/>
                                </a:lnTo>
                                <a:close/>
                              </a:path>
                            </a:pathLst>
                          </a:custGeom>
                          <a:solidFill>
                            <a:srgbClr val="FFFFFF"/>
                          </a:solidFill>
                          <a:ln>
                            <a:noFill/>
                          </a:ln>
                        </wps:spPr>
                        <wps:bodyPr upright="1"/>
                      </wps:wsp>
                      <wps:wsp>
                        <wps:cNvPr id="74" name="任意多边形 148"/>
                        <wps:cNvSpPr/>
                        <wps:spPr>
                          <a:xfrm>
                            <a:off x="9861" y="142"/>
                            <a:ext cx="1839" cy="548"/>
                          </a:xfrm>
                          <a:custGeom>
                            <a:avLst/>
                            <a:gdLst/>
                            <a:ahLst/>
                            <a:cxnLst/>
                            <a:pathLst>
                              <a:path w="1839" h="548">
                                <a:moveTo>
                                  <a:pt x="1628" y="547"/>
                                </a:moveTo>
                                <a:lnTo>
                                  <a:pt x="1710" y="541"/>
                                </a:lnTo>
                                <a:lnTo>
                                  <a:pt x="1777" y="524"/>
                                </a:lnTo>
                                <a:lnTo>
                                  <a:pt x="1822" y="499"/>
                                </a:lnTo>
                                <a:lnTo>
                                  <a:pt x="1838" y="469"/>
                                </a:lnTo>
                                <a:lnTo>
                                  <a:pt x="1838" y="157"/>
                                </a:lnTo>
                                <a:lnTo>
                                  <a:pt x="1822" y="127"/>
                                </a:lnTo>
                                <a:lnTo>
                                  <a:pt x="1777" y="102"/>
                                </a:lnTo>
                                <a:lnTo>
                                  <a:pt x="1710" y="85"/>
                                </a:lnTo>
                                <a:lnTo>
                                  <a:pt x="1628" y="79"/>
                                </a:lnTo>
                                <a:lnTo>
                                  <a:pt x="788" y="79"/>
                                </a:lnTo>
                                <a:lnTo>
                                  <a:pt x="706" y="85"/>
                                </a:lnTo>
                                <a:lnTo>
                                  <a:pt x="639" y="102"/>
                                </a:lnTo>
                                <a:lnTo>
                                  <a:pt x="594" y="127"/>
                                </a:lnTo>
                                <a:lnTo>
                                  <a:pt x="578" y="157"/>
                                </a:lnTo>
                                <a:lnTo>
                                  <a:pt x="0" y="0"/>
                                </a:lnTo>
                                <a:lnTo>
                                  <a:pt x="578" y="273"/>
                                </a:lnTo>
                                <a:lnTo>
                                  <a:pt x="578" y="469"/>
                                </a:lnTo>
                                <a:lnTo>
                                  <a:pt x="594" y="499"/>
                                </a:lnTo>
                                <a:lnTo>
                                  <a:pt x="639" y="524"/>
                                </a:lnTo>
                                <a:lnTo>
                                  <a:pt x="706" y="541"/>
                                </a:lnTo>
                                <a:lnTo>
                                  <a:pt x="788" y="547"/>
                                </a:lnTo>
                                <a:lnTo>
                                  <a:pt x="1102" y="547"/>
                                </a:lnTo>
                                <a:lnTo>
                                  <a:pt x="1628" y="547"/>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46" o:spid="_x0000_s1026" o:spt="203" style="position:absolute;left:0pt;margin-left:492.7pt;margin-top:6.75pt;height:28.15pt;width:92.7pt;mso-position-horizontal-relative:page;z-index:-251628544;mso-width-relative:page;mso-height-relative:page;" coordorigin="9854,135" coordsize="1854,563" o:gfxdata="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ks7Yf9oAAAAKAQAADwAAAAAAAAABACAAAAAiAAAAZHJz&#10;L2Rvd25yZXYueG1sUEsBAhQAFAAAAAgAh07iQBQSFvTKAwAASA8AAA4AAAAAAAAAAQAgAAAAKQEA&#10;AGRycy9lMm9Eb2MueG1sUEsFBgAAAAAGAAYAWQEAAGUHAAAAAA==&#10;">
                <o:lock v:ext="edit" aspectratio="f"/>
                <v:shape id="任意多边形 147" o:spid="_x0000_s1026" o:spt="100" style="position:absolute;left:9861;top:142;height:548;width:1839;" fillcolor="#FFFFFF" filled="t" stroked="f" coordsize="1839,548" o:gfxdata="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ucJa/&#10;AAAA2wAAAA8AAAAAAAAAAQAgAAAAIgAAAGRycy9kb3ducmV2LnhtbFBLAQIUABQAAAAIAIdO4kAz&#10;LwWeOwAAADkAAAAQAAAAAAAAAAEAIAAAAA4BAABkcnMvc2hhcGV4bWwueG1sUEsFBgAAAAAGAAYA&#10;WwEAALgDAAAAAA==&#10;" path="m0,0l578,273,578,469,594,499,639,524,706,541,788,547,1628,547,1710,541,1777,524,1822,499,1838,469,1838,157,578,157,0,0xm1628,79l788,79,706,85,639,102,594,127,578,157,1838,157,1822,127,1777,102,1710,85,1628,79xe">
                  <v:fill on="t" focussize="0,0"/>
                  <v:stroke on="f"/>
                  <v:imagedata o:title=""/>
                  <o:lock v:ext="edit" aspectratio="f"/>
                </v:shape>
                <v:shape id="任意多边形 148" o:spid="_x0000_s1026" o:spt="100" style="position:absolute;left:9861;top:142;height:548;width:1839;" filled="f" stroked="t" coordsize="1839,548" o:gfxdata="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JFmki5AAAA2wAA&#10;AA8AAAAAAAAAAQAgAAAAIgAAAGRycy9kb3ducmV2LnhtbFBLAQIUABQAAAAIAIdO4kAzLwWeOwAA&#10;ADkAAAAQAAAAAAAAAAEAIAAAAAgBAABkcnMvc2hhcGV4bWwueG1sUEsFBgAAAAAGAAYAWwEAALID&#10;AAAAAA==&#10;" path="m1628,547l1710,541,1777,524,1822,499,1838,469,1838,157,1822,127,1777,102,1710,85,1628,79,788,79,706,85,639,102,594,127,578,157,0,0,578,273,578,469,594,499,639,524,706,541,788,547,1102,547,1628,547xe">
                  <v:fill on="f" focussize="0,0"/>
                  <v:stroke color="#FF0000" joinstyle="round"/>
                  <v:imagedata o:title=""/>
                  <o:lock v:ext="edit" aspectratio="f"/>
                </v:shape>
              </v:group>
            </w:pict>
          </mc:Fallback>
        </mc:AlternateContent>
      </w:r>
      <w:r>
        <mc:AlternateContent>
          <mc:Choice Requires="wpg">
            <w:drawing>
              <wp:anchor distT="0" distB="0" distL="114300" distR="114300" simplePos="0" relativeHeight="251689984" behindDoc="1" locked="0" layoutInCell="1" allowOverlap="1">
                <wp:simplePos x="0" y="0"/>
                <wp:positionH relativeFrom="page">
                  <wp:posOffset>223520</wp:posOffset>
                </wp:positionH>
                <wp:positionV relativeFrom="paragraph">
                  <wp:posOffset>334010</wp:posOffset>
                </wp:positionV>
                <wp:extent cx="937260" cy="754380"/>
                <wp:effectExtent l="0" t="0" r="7620" b="7620"/>
                <wp:wrapNone/>
                <wp:docPr id="81" name="组合 149"/>
                <wp:cNvGraphicFramePr/>
                <a:graphic xmlns:a="http://schemas.openxmlformats.org/drawingml/2006/main">
                  <a:graphicData uri="http://schemas.microsoft.com/office/word/2010/wordprocessingGroup">
                    <wpg:wgp>
                      <wpg:cNvGrpSpPr/>
                      <wpg:grpSpPr>
                        <a:xfrm>
                          <a:off x="0" y="0"/>
                          <a:ext cx="937260" cy="754380"/>
                          <a:chOff x="353" y="527"/>
                          <a:chExt cx="1476" cy="1188"/>
                        </a:xfrm>
                      </wpg:grpSpPr>
                      <wps:wsp>
                        <wps:cNvPr id="79" name="任意多边形 150"/>
                        <wps:cNvSpPr/>
                        <wps:spPr>
                          <a:xfrm>
                            <a:off x="360" y="534"/>
                            <a:ext cx="1461" cy="1173"/>
                          </a:xfrm>
                          <a:custGeom>
                            <a:avLst/>
                            <a:gdLst/>
                            <a:ahLst/>
                            <a:cxnLst/>
                            <a:pathLst>
                              <a:path w="1461" h="1173">
                                <a:moveTo>
                                  <a:pt x="1050" y="0"/>
                                </a:moveTo>
                                <a:lnTo>
                                  <a:pt x="210" y="0"/>
                                </a:lnTo>
                                <a:lnTo>
                                  <a:pt x="128" y="10"/>
                                </a:lnTo>
                                <a:lnTo>
                                  <a:pt x="61" y="38"/>
                                </a:lnTo>
                                <a:lnTo>
                                  <a:pt x="16" y="79"/>
                                </a:lnTo>
                                <a:lnTo>
                                  <a:pt x="0" y="130"/>
                                </a:lnTo>
                                <a:lnTo>
                                  <a:pt x="0" y="650"/>
                                </a:lnTo>
                                <a:lnTo>
                                  <a:pt x="16" y="701"/>
                                </a:lnTo>
                                <a:lnTo>
                                  <a:pt x="61" y="742"/>
                                </a:lnTo>
                                <a:lnTo>
                                  <a:pt x="128" y="770"/>
                                </a:lnTo>
                                <a:lnTo>
                                  <a:pt x="210" y="780"/>
                                </a:lnTo>
                                <a:lnTo>
                                  <a:pt x="734" y="780"/>
                                </a:lnTo>
                                <a:lnTo>
                                  <a:pt x="1460" y="1172"/>
                                </a:lnTo>
                                <a:lnTo>
                                  <a:pt x="1050" y="780"/>
                                </a:lnTo>
                                <a:lnTo>
                                  <a:pt x="1132" y="770"/>
                                </a:lnTo>
                                <a:lnTo>
                                  <a:pt x="1199" y="742"/>
                                </a:lnTo>
                                <a:lnTo>
                                  <a:pt x="1244" y="701"/>
                                </a:lnTo>
                                <a:lnTo>
                                  <a:pt x="1260" y="650"/>
                                </a:lnTo>
                                <a:lnTo>
                                  <a:pt x="1260" y="130"/>
                                </a:lnTo>
                                <a:lnTo>
                                  <a:pt x="1244" y="79"/>
                                </a:lnTo>
                                <a:lnTo>
                                  <a:pt x="1199" y="38"/>
                                </a:lnTo>
                                <a:lnTo>
                                  <a:pt x="1132" y="10"/>
                                </a:lnTo>
                                <a:lnTo>
                                  <a:pt x="1050" y="0"/>
                                </a:lnTo>
                                <a:close/>
                              </a:path>
                            </a:pathLst>
                          </a:custGeom>
                          <a:solidFill>
                            <a:srgbClr val="FFFFFF"/>
                          </a:solidFill>
                          <a:ln>
                            <a:noFill/>
                          </a:ln>
                        </wps:spPr>
                        <wps:bodyPr upright="1"/>
                      </wps:wsp>
                      <wps:wsp>
                        <wps:cNvPr id="80" name="任意多边形 151"/>
                        <wps:cNvSpPr/>
                        <wps:spPr>
                          <a:xfrm>
                            <a:off x="360" y="534"/>
                            <a:ext cx="1461" cy="1173"/>
                          </a:xfrm>
                          <a:custGeom>
                            <a:avLst/>
                            <a:gdLst/>
                            <a:ahLst/>
                            <a:cxnLst/>
                            <a:pathLst>
                              <a:path w="1461" h="1173">
                                <a:moveTo>
                                  <a:pt x="1050" y="780"/>
                                </a:moveTo>
                                <a:lnTo>
                                  <a:pt x="1132" y="770"/>
                                </a:lnTo>
                                <a:lnTo>
                                  <a:pt x="1199" y="742"/>
                                </a:lnTo>
                                <a:lnTo>
                                  <a:pt x="1244" y="701"/>
                                </a:lnTo>
                                <a:lnTo>
                                  <a:pt x="1260" y="650"/>
                                </a:lnTo>
                                <a:lnTo>
                                  <a:pt x="1260" y="130"/>
                                </a:lnTo>
                                <a:lnTo>
                                  <a:pt x="1244" y="79"/>
                                </a:lnTo>
                                <a:lnTo>
                                  <a:pt x="1199" y="38"/>
                                </a:lnTo>
                                <a:lnTo>
                                  <a:pt x="1132" y="10"/>
                                </a:lnTo>
                                <a:lnTo>
                                  <a:pt x="1050" y="0"/>
                                </a:lnTo>
                                <a:lnTo>
                                  <a:pt x="210" y="0"/>
                                </a:lnTo>
                                <a:lnTo>
                                  <a:pt x="128" y="10"/>
                                </a:lnTo>
                                <a:lnTo>
                                  <a:pt x="61" y="38"/>
                                </a:lnTo>
                                <a:lnTo>
                                  <a:pt x="16" y="79"/>
                                </a:lnTo>
                                <a:lnTo>
                                  <a:pt x="0" y="130"/>
                                </a:lnTo>
                                <a:lnTo>
                                  <a:pt x="0" y="650"/>
                                </a:lnTo>
                                <a:lnTo>
                                  <a:pt x="16" y="701"/>
                                </a:lnTo>
                                <a:lnTo>
                                  <a:pt x="61" y="742"/>
                                </a:lnTo>
                                <a:lnTo>
                                  <a:pt x="128" y="770"/>
                                </a:lnTo>
                                <a:lnTo>
                                  <a:pt x="210" y="780"/>
                                </a:lnTo>
                                <a:lnTo>
                                  <a:pt x="734" y="780"/>
                                </a:lnTo>
                                <a:lnTo>
                                  <a:pt x="1460" y="1172"/>
                                </a:lnTo>
                                <a:lnTo>
                                  <a:pt x="1050" y="780"/>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49" o:spid="_x0000_s1026" o:spt="203" style="position:absolute;left:0pt;margin-left:17.6pt;margin-top:26.3pt;height:59.4pt;width:73.8pt;mso-position-horizontal-relative:page;z-index:-251626496;mso-width-relative:page;mso-height-relative:page;" coordorigin="353,527" coordsize="1476,1188" o:gfxdata="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DI0zta2QAAAAkBAAAPAAAAAAAAAAEAIAAAACIAAABkcnMvZG93bnJldi54bWxQ&#10;SwECFAAUAAAACACHTuJA5V561b4DAACMDgAADgAAAAAAAAABACAAAAAoAQAAZHJzL2Uyb0RvYy54&#10;bWxQSwUGAAAAAAYABgBZAQAAWAcAAAAA&#10;">
                <o:lock v:ext="edit" aspectratio="f"/>
                <v:shape id="任意多边形 150" o:spid="_x0000_s1026" o:spt="100" style="position:absolute;left:360;top:534;height:1173;width:1461;" fillcolor="#FFFFFF" filled="t" stroked="f" coordsize="1461,1173" o:gfxdata="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JfW8AAAA&#10;2wAAAA8AAAAAAAAAAQAgAAAAIgAAAGRycy9kb3ducmV2LnhtbFBLAQIUABQAAAAIAIdO4kAzLwWe&#10;OwAAADkAAAAQAAAAAAAAAAEAIAAAAAsBAABkcnMvc2hhcGV4bWwueG1sUEsFBgAAAAAGAAYAWwEA&#10;ALUDAAAAAA==&#10;" path="m1050,0l210,0,128,10,61,38,16,79,0,130,0,650,16,701,61,742,128,770,210,780,734,780,1460,1172,1050,780,1132,770,1199,742,1244,701,1260,650,1260,130,1244,79,1199,38,1132,10,1050,0xe">
                  <v:fill on="t" focussize="0,0"/>
                  <v:stroke on="f"/>
                  <v:imagedata o:title=""/>
                  <o:lock v:ext="edit" aspectratio="f"/>
                </v:shape>
                <v:shape id="任意多边形 151" o:spid="_x0000_s1026" o:spt="100" style="position:absolute;left:360;top:534;height:1173;width:1461;" filled="f" stroked="t" coordsize="1461,1173" o:gfxdata="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q7/K5AAAA2wAA&#10;AA8AAAAAAAAAAQAgAAAAIgAAAGRycy9kb3ducmV2LnhtbFBLAQIUABQAAAAIAIdO4kAzLwWeOwAA&#10;ADkAAAAQAAAAAAAAAAEAIAAAAAgBAABkcnMvc2hhcGV4bWwueG1sUEsFBgAAAAAGAAYAWwEAALID&#10;AAAAAA==&#10;" path="m1050,780l1132,770,1199,742,1244,701,1260,650,1260,130,1244,79,1199,38,1132,10,1050,0,210,0,128,10,61,38,16,79,0,130,0,650,16,701,61,742,128,770,210,780,734,780,1460,1172,1050,780xe">
                  <v:fill on="f" focussize="0,0"/>
                  <v:stroke color="#FF0000" joinstyle="round"/>
                  <v:imagedata o:title=""/>
                  <o:lock v:ext="edit" aspectratio="f"/>
                </v:shape>
              </v:group>
            </w:pict>
          </mc:Fallback>
        </mc:AlternateContent>
      </w:r>
      <w:r>
        <w:rPr>
          <w:rFonts w:hint="eastAsia" w:ascii="宋体" w:eastAsia="宋体"/>
          <w:spacing w:val="3"/>
          <w:sz w:val="21"/>
        </w:rPr>
        <w:t>河北绿洲生态环境科技有限公司</w:t>
      </w:r>
      <w:r>
        <w:rPr>
          <w:spacing w:val="1"/>
          <w:sz w:val="21"/>
        </w:rPr>
        <w:t xml:space="preserve">. </w:t>
      </w:r>
      <w:r>
        <w:rPr>
          <w:rFonts w:hint="eastAsia" w:ascii="宋体" w:eastAsia="宋体"/>
          <w:spacing w:val="3"/>
          <w:sz w:val="21"/>
        </w:rPr>
        <w:t>一种荒漠化地区生态植被综合培育种植方法</w:t>
      </w:r>
      <w:r>
        <w:rPr>
          <w:spacing w:val="5"/>
          <w:sz w:val="21"/>
        </w:rPr>
        <w:t>:</w:t>
      </w:r>
      <w:r>
        <w:rPr>
          <w:rFonts w:hint="eastAsia" w:ascii="宋体" w:eastAsia="宋体"/>
          <w:spacing w:val="2"/>
          <w:sz w:val="21"/>
        </w:rPr>
        <w:t xml:space="preserve">中国， </w:t>
      </w:r>
      <w:r>
        <w:rPr>
          <w:spacing w:val="2"/>
          <w:sz w:val="21"/>
        </w:rPr>
        <w:t>01129210.5[P/OL].2001-10-24[2002-05-2</w:t>
      </w:r>
      <w:r>
        <w:fldChar w:fldCharType="begin"/>
      </w:r>
      <w:r>
        <w:instrText xml:space="preserve"> HYPERLINK "http://211.152.9.47/sipoasp/zlijs/hyjs-yxnew" \h </w:instrText>
      </w:r>
      <w:r>
        <w:fldChar w:fldCharType="separate"/>
      </w:r>
      <w:r>
        <w:rPr>
          <w:spacing w:val="2"/>
          <w:sz w:val="21"/>
        </w:rPr>
        <w:t>8].ht</w:t>
      </w:r>
      <w:r>
        <w:rPr>
          <w:spacing w:val="2"/>
          <w:sz w:val="21"/>
        </w:rPr>
        <w:fldChar w:fldCharType="end"/>
      </w:r>
      <w:r>
        <w:rPr>
          <w:spacing w:val="2"/>
          <w:sz w:val="21"/>
        </w:rPr>
        <w:t>tp</w:t>
      </w:r>
      <w:r>
        <w:fldChar w:fldCharType="begin"/>
      </w:r>
      <w:r>
        <w:instrText xml:space="preserve"> HYPERLINK "http://211.152.9.47/sipoasp/zlijs/hyjs-yxnew" \h </w:instrText>
      </w:r>
      <w:r>
        <w:fldChar w:fldCharType="separate"/>
      </w:r>
      <w:r>
        <w:rPr>
          <w:spacing w:val="2"/>
          <w:sz w:val="21"/>
        </w:rPr>
        <w:t>://211.152.9.47/sipoasp/zlijs/hyjs-yxnew.</w:t>
      </w:r>
      <w:r>
        <w:rPr>
          <w:spacing w:val="2"/>
          <w:sz w:val="21"/>
        </w:rPr>
        <w:fldChar w:fldCharType="end"/>
      </w:r>
      <w:r>
        <w:rPr>
          <w:spacing w:val="2"/>
          <w:sz w:val="21"/>
        </w:rPr>
        <w:t xml:space="preserve"> asp?recid=01129210.5&amp;leixin.</w:t>
      </w:r>
    </w:p>
    <w:p>
      <w:pPr>
        <w:pStyle w:val="15"/>
        <w:numPr>
          <w:ilvl w:val="0"/>
          <w:numId w:val="6"/>
        </w:numPr>
        <w:tabs>
          <w:tab w:val="left" w:pos="625"/>
        </w:tabs>
        <w:spacing w:before="0" w:after="0" w:line="278" w:lineRule="auto"/>
        <w:ind w:left="672" w:right="75" w:hanging="400"/>
        <w:jc w:val="left"/>
        <w:rPr>
          <w:sz w:val="21"/>
        </w:rPr>
      </w:pPr>
      <w:r>
        <mc:AlternateContent>
          <mc:Choice Requires="wpg">
            <w:drawing>
              <wp:anchor distT="0" distB="0" distL="114300" distR="114300" simplePos="0" relativeHeight="251688960" behindDoc="1" locked="0" layoutInCell="1" allowOverlap="1">
                <wp:simplePos x="0" y="0"/>
                <wp:positionH relativeFrom="page">
                  <wp:posOffset>6352540</wp:posOffset>
                </wp:positionH>
                <wp:positionV relativeFrom="paragraph">
                  <wp:posOffset>36830</wp:posOffset>
                </wp:positionV>
                <wp:extent cx="1082040" cy="504825"/>
                <wp:effectExtent l="0" t="0" r="0" b="13335"/>
                <wp:wrapNone/>
                <wp:docPr id="78" name="组合 152"/>
                <wp:cNvGraphicFramePr/>
                <a:graphic xmlns:a="http://schemas.openxmlformats.org/drawingml/2006/main">
                  <a:graphicData uri="http://schemas.microsoft.com/office/word/2010/wordprocessingGroup">
                    <wpg:wgp>
                      <wpg:cNvGrpSpPr/>
                      <wpg:grpSpPr>
                        <a:xfrm>
                          <a:off x="0" y="0"/>
                          <a:ext cx="1082040" cy="504825"/>
                          <a:chOff x="10004" y="59"/>
                          <a:chExt cx="1704" cy="795"/>
                        </a:xfrm>
                      </wpg:grpSpPr>
                      <wps:wsp>
                        <wps:cNvPr id="76" name="任意多边形 153"/>
                        <wps:cNvSpPr/>
                        <wps:spPr>
                          <a:xfrm>
                            <a:off x="10011" y="66"/>
                            <a:ext cx="1689" cy="780"/>
                          </a:xfrm>
                          <a:custGeom>
                            <a:avLst/>
                            <a:gdLst/>
                            <a:ahLst/>
                            <a:cxnLst/>
                            <a:pathLst>
                              <a:path w="1689" h="780">
                                <a:moveTo>
                                  <a:pt x="1478" y="0"/>
                                </a:moveTo>
                                <a:lnTo>
                                  <a:pt x="638" y="0"/>
                                </a:lnTo>
                                <a:lnTo>
                                  <a:pt x="556" y="10"/>
                                </a:lnTo>
                                <a:lnTo>
                                  <a:pt x="489" y="38"/>
                                </a:lnTo>
                                <a:lnTo>
                                  <a:pt x="444" y="79"/>
                                </a:lnTo>
                                <a:lnTo>
                                  <a:pt x="428" y="130"/>
                                </a:lnTo>
                                <a:lnTo>
                                  <a:pt x="0" y="186"/>
                                </a:lnTo>
                                <a:lnTo>
                                  <a:pt x="428" y="325"/>
                                </a:lnTo>
                                <a:lnTo>
                                  <a:pt x="428" y="650"/>
                                </a:lnTo>
                                <a:lnTo>
                                  <a:pt x="444" y="701"/>
                                </a:lnTo>
                                <a:lnTo>
                                  <a:pt x="489" y="742"/>
                                </a:lnTo>
                                <a:lnTo>
                                  <a:pt x="556" y="770"/>
                                </a:lnTo>
                                <a:lnTo>
                                  <a:pt x="638" y="780"/>
                                </a:lnTo>
                                <a:lnTo>
                                  <a:pt x="1478" y="780"/>
                                </a:lnTo>
                                <a:lnTo>
                                  <a:pt x="1560" y="770"/>
                                </a:lnTo>
                                <a:lnTo>
                                  <a:pt x="1627" y="742"/>
                                </a:lnTo>
                                <a:lnTo>
                                  <a:pt x="1672" y="701"/>
                                </a:lnTo>
                                <a:lnTo>
                                  <a:pt x="1688" y="650"/>
                                </a:lnTo>
                                <a:lnTo>
                                  <a:pt x="1688" y="130"/>
                                </a:lnTo>
                                <a:lnTo>
                                  <a:pt x="1672" y="79"/>
                                </a:lnTo>
                                <a:lnTo>
                                  <a:pt x="1627" y="38"/>
                                </a:lnTo>
                                <a:lnTo>
                                  <a:pt x="1560" y="10"/>
                                </a:lnTo>
                                <a:lnTo>
                                  <a:pt x="1478" y="0"/>
                                </a:lnTo>
                                <a:close/>
                              </a:path>
                            </a:pathLst>
                          </a:custGeom>
                          <a:solidFill>
                            <a:srgbClr val="FFFFFF"/>
                          </a:solidFill>
                          <a:ln>
                            <a:noFill/>
                          </a:ln>
                        </wps:spPr>
                        <wps:bodyPr upright="1"/>
                      </wps:wsp>
                      <wps:wsp>
                        <wps:cNvPr id="77" name="任意多边形 154"/>
                        <wps:cNvSpPr/>
                        <wps:spPr>
                          <a:xfrm>
                            <a:off x="10011" y="66"/>
                            <a:ext cx="1689" cy="780"/>
                          </a:xfrm>
                          <a:custGeom>
                            <a:avLst/>
                            <a:gdLst/>
                            <a:ahLst/>
                            <a:cxnLst/>
                            <a:pathLst>
                              <a:path w="1689" h="780">
                                <a:moveTo>
                                  <a:pt x="1478" y="780"/>
                                </a:moveTo>
                                <a:lnTo>
                                  <a:pt x="1560" y="770"/>
                                </a:lnTo>
                                <a:lnTo>
                                  <a:pt x="1627" y="742"/>
                                </a:lnTo>
                                <a:lnTo>
                                  <a:pt x="1672" y="701"/>
                                </a:lnTo>
                                <a:lnTo>
                                  <a:pt x="1688" y="650"/>
                                </a:lnTo>
                                <a:lnTo>
                                  <a:pt x="1688" y="130"/>
                                </a:lnTo>
                                <a:lnTo>
                                  <a:pt x="1672" y="79"/>
                                </a:lnTo>
                                <a:lnTo>
                                  <a:pt x="1627" y="38"/>
                                </a:lnTo>
                                <a:lnTo>
                                  <a:pt x="1560" y="10"/>
                                </a:lnTo>
                                <a:lnTo>
                                  <a:pt x="1478" y="0"/>
                                </a:lnTo>
                                <a:lnTo>
                                  <a:pt x="638" y="0"/>
                                </a:lnTo>
                                <a:lnTo>
                                  <a:pt x="556" y="10"/>
                                </a:lnTo>
                                <a:lnTo>
                                  <a:pt x="489" y="38"/>
                                </a:lnTo>
                                <a:lnTo>
                                  <a:pt x="444" y="79"/>
                                </a:lnTo>
                                <a:lnTo>
                                  <a:pt x="428" y="130"/>
                                </a:lnTo>
                                <a:lnTo>
                                  <a:pt x="0" y="186"/>
                                </a:lnTo>
                                <a:lnTo>
                                  <a:pt x="428" y="325"/>
                                </a:lnTo>
                                <a:lnTo>
                                  <a:pt x="428" y="650"/>
                                </a:lnTo>
                                <a:lnTo>
                                  <a:pt x="444" y="701"/>
                                </a:lnTo>
                                <a:lnTo>
                                  <a:pt x="489" y="742"/>
                                </a:lnTo>
                                <a:lnTo>
                                  <a:pt x="556" y="770"/>
                                </a:lnTo>
                                <a:lnTo>
                                  <a:pt x="638" y="780"/>
                                </a:lnTo>
                                <a:lnTo>
                                  <a:pt x="952" y="780"/>
                                </a:lnTo>
                                <a:lnTo>
                                  <a:pt x="1478" y="780"/>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52" o:spid="_x0000_s1026" o:spt="203" style="position:absolute;left:0pt;margin-left:500.2pt;margin-top:2.9pt;height:39.75pt;width:85.2pt;mso-position-horizontal-relative:page;z-index:-251627520;mso-width-relative:page;mso-height-relative:page;" coordorigin="10004,59" coordsize="1704,795" o:gfxdata="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FDqgeXYAAAACgEAAA8AAAAAAAAAAQAgAAAAIgAAAGRycy9k&#10;b3ducmV2LnhtbFBLAQIUABQAAAAIAIdO4kAsGEVRygMAALsOAAAOAAAAAAAAAAEAIAAAACcBAABk&#10;cnMvZTJvRG9jLnhtbFBLBQYAAAAABgAGAFkBAABjBwAAAAA=&#10;">
                <o:lock v:ext="edit" aspectratio="f"/>
                <v:shape id="任意多边形 153" o:spid="_x0000_s1026" o:spt="100" style="position:absolute;left:10011;top:66;height:780;width:1689;" fillcolor="#FFFFFF" filled="t" stroked="f" coordsize="1689,780" o:gfxdata="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Q2TG8AAAA&#10;2wAAAA8AAAAAAAAAAQAgAAAAIgAAAGRycy9kb3ducmV2LnhtbFBLAQIUABQAAAAIAIdO4kAzLwWe&#10;OwAAADkAAAAQAAAAAAAAAAEAIAAAAAsBAABkcnMvc2hhcGV4bWwueG1sUEsFBgAAAAAGAAYAWwEA&#10;ALUDAAAAAA==&#10;" path="m1478,0l638,0,556,10,489,38,444,79,428,130,0,186,428,325,428,650,444,701,489,742,556,770,638,780,1478,780,1560,770,1627,742,1672,701,1688,650,1688,130,1672,79,1627,38,1560,10,1478,0xe">
                  <v:fill on="t" focussize="0,0"/>
                  <v:stroke on="f"/>
                  <v:imagedata o:title=""/>
                  <o:lock v:ext="edit" aspectratio="f"/>
                </v:shape>
                <v:shape id="任意多边形 154" o:spid="_x0000_s1026" o:spt="100" style="position:absolute;left:10011;top:66;height:780;width:1689;" filled="f" stroked="t" coordsize="1689,780" o:gfxdata="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Zolm8AAAA&#10;2wAAAA8AAAAAAAAAAQAgAAAAIgAAAGRycy9kb3ducmV2LnhtbFBLAQIUABQAAAAIAIdO4kAzLwWe&#10;OwAAADkAAAAQAAAAAAAAAAEAIAAAAAsBAABkcnMvc2hhcGV4bWwueG1sUEsFBgAAAAAGAAYAWwEA&#10;ALUDAAAAAA==&#10;" path="m1478,780l1560,770,1627,742,1672,701,1688,650,1688,130,1672,79,1627,38,1560,10,1478,0,638,0,556,10,489,38,444,79,428,130,0,186,428,325,428,650,444,701,489,742,556,770,638,780,952,780,1478,780xe">
                  <v:fill on="f" focussize="0,0"/>
                  <v:stroke color="#FF0000" joinstyle="round"/>
                  <v:imagedata o:title=""/>
                  <o:lock v:ext="edit" aspectratio="f"/>
                </v:shape>
              </v:group>
            </w:pict>
          </mc:Fallback>
        </mc:AlternateContent>
      </w:r>
      <w:r>
        <w:rPr>
          <w:rFonts w:hint="eastAsia" w:ascii="宋体" w:eastAsia="宋体"/>
          <w:sz w:val="21"/>
        </w:rPr>
        <w:t>国家标准局信息分类编码研究所</w:t>
      </w:r>
      <w:r>
        <w:rPr>
          <w:spacing w:val="-1"/>
          <w:sz w:val="21"/>
        </w:rPr>
        <w:t xml:space="preserve">. </w:t>
      </w:r>
      <w:r>
        <w:rPr>
          <w:sz w:val="21"/>
        </w:rPr>
        <w:t>GB/T</w:t>
      </w:r>
      <w:r>
        <w:rPr>
          <w:spacing w:val="-4"/>
          <w:sz w:val="21"/>
        </w:rPr>
        <w:t xml:space="preserve"> </w:t>
      </w:r>
      <w:r>
        <w:rPr>
          <w:sz w:val="21"/>
        </w:rPr>
        <w:t>2659-1986</w:t>
      </w:r>
      <w:r>
        <w:rPr>
          <w:spacing w:val="-2"/>
          <w:sz w:val="21"/>
        </w:rPr>
        <w:t xml:space="preserve"> </w:t>
      </w:r>
      <w:r>
        <w:rPr>
          <w:rFonts w:hint="eastAsia" w:ascii="宋体" w:eastAsia="宋体"/>
          <w:sz w:val="21"/>
        </w:rPr>
        <w:t>世界各国和地区名称代码</w:t>
      </w:r>
      <w:r>
        <w:rPr>
          <w:sz w:val="21"/>
        </w:rPr>
        <w:t>[S]//</w:t>
      </w:r>
      <w:r>
        <w:rPr>
          <w:spacing w:val="48"/>
          <w:sz w:val="21"/>
        </w:rPr>
        <w:t xml:space="preserve"> </w:t>
      </w:r>
      <w:r>
        <w:rPr>
          <w:rFonts w:hint="eastAsia" w:ascii="宋体" w:eastAsia="宋体"/>
          <w:sz w:val="21"/>
        </w:rPr>
        <w:t>全国文献工作标准化技术委员会</w:t>
      </w:r>
      <w:r>
        <w:rPr>
          <w:spacing w:val="2"/>
          <w:sz w:val="21"/>
        </w:rPr>
        <w:t xml:space="preserve">. </w:t>
      </w:r>
      <w:r>
        <w:rPr>
          <w:rFonts w:hint="eastAsia" w:ascii="宋体" w:eastAsia="宋体"/>
          <w:sz w:val="21"/>
        </w:rPr>
        <w:t>文献工作国家标准汇编</w:t>
      </w:r>
      <w:r>
        <w:rPr>
          <w:sz w:val="21"/>
        </w:rPr>
        <w:t>:3.</w:t>
      </w:r>
      <w:r>
        <w:rPr>
          <w:rFonts w:hint="eastAsia" w:ascii="宋体" w:eastAsia="宋体"/>
          <w:sz w:val="21"/>
        </w:rPr>
        <w:t>北京</w:t>
      </w:r>
      <w:r>
        <w:rPr>
          <w:sz w:val="21"/>
        </w:rPr>
        <w:t>:</w:t>
      </w:r>
      <w:r>
        <w:rPr>
          <w:rFonts w:hint="eastAsia" w:ascii="宋体" w:eastAsia="宋体"/>
          <w:spacing w:val="-1"/>
          <w:sz w:val="21"/>
        </w:rPr>
        <w:t>中国标准出版社，</w:t>
      </w:r>
      <w:r>
        <w:rPr>
          <w:spacing w:val="-6"/>
          <w:sz w:val="21"/>
        </w:rPr>
        <w:t>1988:59-92.</w:t>
      </w:r>
    </w:p>
    <w:p>
      <w:pPr>
        <w:pStyle w:val="15"/>
        <w:numPr>
          <w:ilvl w:val="0"/>
          <w:numId w:val="6"/>
        </w:numPr>
        <w:tabs>
          <w:tab w:val="left" w:pos="625"/>
        </w:tabs>
        <w:spacing w:before="0" w:after="0" w:line="269" w:lineRule="exact"/>
        <w:ind w:left="624" w:right="0" w:hanging="352"/>
        <w:jc w:val="both"/>
        <w:rPr>
          <w:sz w:val="21"/>
        </w:rPr>
      </w:pPr>
      <w:r>
        <w:rPr>
          <w:rFonts w:hint="eastAsia" w:ascii="宋体" w:eastAsia="宋体"/>
          <w:sz w:val="21"/>
        </w:rPr>
        <w:t>李炳穆</w:t>
      </w:r>
      <w:r>
        <w:rPr>
          <w:spacing w:val="25"/>
          <w:sz w:val="21"/>
        </w:rPr>
        <w:t xml:space="preserve">. </w:t>
      </w:r>
      <w:r>
        <w:rPr>
          <w:rFonts w:hint="eastAsia" w:ascii="宋体" w:eastAsia="宋体"/>
          <w:sz w:val="21"/>
        </w:rPr>
        <w:t>理想的图书馆员和信息专家的素质与形象</w:t>
      </w:r>
      <w:r>
        <w:rPr>
          <w:sz w:val="21"/>
        </w:rPr>
        <w:t>[J</w:t>
      </w:r>
      <w:r>
        <w:rPr>
          <w:spacing w:val="17"/>
          <w:sz w:val="21"/>
        </w:rPr>
        <w:t xml:space="preserve">]. </w:t>
      </w:r>
      <w:r>
        <w:rPr>
          <w:rFonts w:hint="eastAsia" w:ascii="宋体" w:eastAsia="宋体"/>
          <w:sz w:val="21"/>
        </w:rPr>
        <w:t>图书情报工作</w:t>
      </w:r>
      <w:r>
        <w:rPr>
          <w:sz w:val="21"/>
        </w:rPr>
        <w:t>,2000(2):5-8.</w:t>
      </w:r>
    </w:p>
    <w:p>
      <w:pPr>
        <w:pStyle w:val="8"/>
        <w:spacing w:before="26"/>
        <w:ind w:left="273"/>
        <w:jc w:val="both"/>
      </w:pPr>
      <w:r>
        <mc:AlternateContent>
          <mc:Choice Requires="wpg">
            <w:drawing>
              <wp:anchor distT="0" distB="0" distL="114300" distR="114300" simplePos="0" relativeHeight="251683840" behindDoc="1" locked="0" layoutInCell="1" allowOverlap="1">
                <wp:simplePos x="0" y="0"/>
                <wp:positionH relativeFrom="page">
                  <wp:posOffset>5137150</wp:posOffset>
                </wp:positionH>
                <wp:positionV relativeFrom="paragraph">
                  <wp:posOffset>53340</wp:posOffset>
                </wp:positionV>
                <wp:extent cx="2297430" cy="504825"/>
                <wp:effectExtent l="0" t="0" r="3810" b="13335"/>
                <wp:wrapNone/>
                <wp:docPr id="63" name="组合 155"/>
                <wp:cNvGraphicFramePr/>
                <a:graphic xmlns:a="http://schemas.openxmlformats.org/drawingml/2006/main">
                  <a:graphicData uri="http://schemas.microsoft.com/office/word/2010/wordprocessingGroup">
                    <wpg:wgp>
                      <wpg:cNvGrpSpPr/>
                      <wpg:grpSpPr>
                        <a:xfrm>
                          <a:off x="0" y="0"/>
                          <a:ext cx="2297430" cy="504825"/>
                          <a:chOff x="8090" y="85"/>
                          <a:chExt cx="3618" cy="795"/>
                        </a:xfrm>
                      </wpg:grpSpPr>
                      <wps:wsp>
                        <wps:cNvPr id="61" name="任意多边形 156"/>
                        <wps:cNvSpPr/>
                        <wps:spPr>
                          <a:xfrm>
                            <a:off x="8097" y="92"/>
                            <a:ext cx="3603" cy="780"/>
                          </a:xfrm>
                          <a:custGeom>
                            <a:avLst/>
                            <a:gdLst/>
                            <a:ahLst/>
                            <a:cxnLst/>
                            <a:pathLst>
                              <a:path w="3603" h="780">
                                <a:moveTo>
                                  <a:pt x="0" y="85"/>
                                </a:moveTo>
                                <a:lnTo>
                                  <a:pt x="2342" y="325"/>
                                </a:lnTo>
                                <a:lnTo>
                                  <a:pt x="2342" y="650"/>
                                </a:lnTo>
                                <a:lnTo>
                                  <a:pt x="2358" y="701"/>
                                </a:lnTo>
                                <a:lnTo>
                                  <a:pt x="2403" y="742"/>
                                </a:lnTo>
                                <a:lnTo>
                                  <a:pt x="2470" y="770"/>
                                </a:lnTo>
                                <a:lnTo>
                                  <a:pt x="2552" y="780"/>
                                </a:lnTo>
                                <a:lnTo>
                                  <a:pt x="3392" y="780"/>
                                </a:lnTo>
                                <a:lnTo>
                                  <a:pt x="3474" y="770"/>
                                </a:lnTo>
                                <a:lnTo>
                                  <a:pt x="3541" y="742"/>
                                </a:lnTo>
                                <a:lnTo>
                                  <a:pt x="3586" y="701"/>
                                </a:lnTo>
                                <a:lnTo>
                                  <a:pt x="3602" y="650"/>
                                </a:lnTo>
                                <a:lnTo>
                                  <a:pt x="3602" y="130"/>
                                </a:lnTo>
                                <a:lnTo>
                                  <a:pt x="2342" y="130"/>
                                </a:lnTo>
                                <a:lnTo>
                                  <a:pt x="0" y="85"/>
                                </a:lnTo>
                                <a:close/>
                                <a:moveTo>
                                  <a:pt x="3392" y="0"/>
                                </a:moveTo>
                                <a:lnTo>
                                  <a:pt x="2552" y="0"/>
                                </a:lnTo>
                                <a:lnTo>
                                  <a:pt x="2470" y="10"/>
                                </a:lnTo>
                                <a:lnTo>
                                  <a:pt x="2403" y="38"/>
                                </a:lnTo>
                                <a:lnTo>
                                  <a:pt x="2358" y="79"/>
                                </a:lnTo>
                                <a:lnTo>
                                  <a:pt x="2342" y="130"/>
                                </a:lnTo>
                                <a:lnTo>
                                  <a:pt x="3602" y="130"/>
                                </a:lnTo>
                                <a:lnTo>
                                  <a:pt x="3586" y="79"/>
                                </a:lnTo>
                                <a:lnTo>
                                  <a:pt x="3541" y="38"/>
                                </a:lnTo>
                                <a:lnTo>
                                  <a:pt x="3474" y="10"/>
                                </a:lnTo>
                                <a:lnTo>
                                  <a:pt x="3392" y="0"/>
                                </a:lnTo>
                                <a:close/>
                              </a:path>
                            </a:pathLst>
                          </a:custGeom>
                          <a:solidFill>
                            <a:srgbClr val="FFFFFF"/>
                          </a:solidFill>
                          <a:ln>
                            <a:noFill/>
                          </a:ln>
                        </wps:spPr>
                        <wps:bodyPr upright="1"/>
                      </wps:wsp>
                      <wps:wsp>
                        <wps:cNvPr id="62" name="任意多边形 157"/>
                        <wps:cNvSpPr/>
                        <wps:spPr>
                          <a:xfrm>
                            <a:off x="8097" y="92"/>
                            <a:ext cx="3603" cy="780"/>
                          </a:xfrm>
                          <a:custGeom>
                            <a:avLst/>
                            <a:gdLst/>
                            <a:ahLst/>
                            <a:cxnLst/>
                            <a:pathLst>
                              <a:path w="3603" h="780">
                                <a:moveTo>
                                  <a:pt x="3392" y="780"/>
                                </a:moveTo>
                                <a:lnTo>
                                  <a:pt x="3474" y="770"/>
                                </a:lnTo>
                                <a:lnTo>
                                  <a:pt x="3541" y="742"/>
                                </a:lnTo>
                                <a:lnTo>
                                  <a:pt x="3586" y="701"/>
                                </a:lnTo>
                                <a:lnTo>
                                  <a:pt x="3602" y="650"/>
                                </a:lnTo>
                                <a:lnTo>
                                  <a:pt x="3602" y="130"/>
                                </a:lnTo>
                                <a:lnTo>
                                  <a:pt x="3586" y="79"/>
                                </a:lnTo>
                                <a:lnTo>
                                  <a:pt x="3541" y="38"/>
                                </a:lnTo>
                                <a:lnTo>
                                  <a:pt x="3474" y="10"/>
                                </a:lnTo>
                                <a:lnTo>
                                  <a:pt x="3392" y="0"/>
                                </a:lnTo>
                                <a:lnTo>
                                  <a:pt x="2552" y="0"/>
                                </a:lnTo>
                                <a:lnTo>
                                  <a:pt x="2470" y="10"/>
                                </a:lnTo>
                                <a:lnTo>
                                  <a:pt x="2403" y="38"/>
                                </a:lnTo>
                                <a:lnTo>
                                  <a:pt x="2358" y="79"/>
                                </a:lnTo>
                                <a:lnTo>
                                  <a:pt x="2342" y="130"/>
                                </a:lnTo>
                                <a:lnTo>
                                  <a:pt x="0" y="85"/>
                                </a:lnTo>
                                <a:lnTo>
                                  <a:pt x="2342" y="325"/>
                                </a:lnTo>
                                <a:lnTo>
                                  <a:pt x="2342" y="650"/>
                                </a:lnTo>
                                <a:lnTo>
                                  <a:pt x="2358" y="701"/>
                                </a:lnTo>
                                <a:lnTo>
                                  <a:pt x="2403" y="742"/>
                                </a:lnTo>
                                <a:lnTo>
                                  <a:pt x="2470" y="770"/>
                                </a:lnTo>
                                <a:lnTo>
                                  <a:pt x="2552" y="780"/>
                                </a:lnTo>
                                <a:lnTo>
                                  <a:pt x="2866" y="780"/>
                                </a:lnTo>
                                <a:lnTo>
                                  <a:pt x="3392" y="780"/>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55" o:spid="_x0000_s1026" o:spt="203" style="position:absolute;left:0pt;margin-left:404.5pt;margin-top:4.2pt;height:39.75pt;width:180.9pt;mso-position-horizontal-relative:page;z-index:-251632640;mso-width-relative:page;mso-height-relative:page;" coordorigin="8090,85" coordsize="3618,795" o:gfxdata="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BhCzKK2QAAAAkBAAAPAAAAAAAAAAEAIAAAACIA&#10;AABkcnMvZG93bnJldi54bWxQSwECFAAUAAAACACHTuJACikkbtADAABSDwAADgAAAAAAAAABACAA&#10;AAAoAQAAZHJzL2Uyb0RvYy54bWxQSwUGAAAAAAYABgBZAQAAagcAAAAA&#10;">
                <o:lock v:ext="edit" aspectratio="f"/>
                <v:shape id="任意多边形 156" o:spid="_x0000_s1026" o:spt="100" style="position:absolute;left:8097;top:92;height:780;width:3603;" fillcolor="#FFFFFF" filled="t" stroked="f" coordsize="3603,780" o:gfxdata="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9pu2/&#10;AAAA2wAAAA8AAAAAAAAAAQAgAAAAIgAAAGRycy9kb3ducmV2LnhtbFBLAQIUABQAAAAIAIdO4kAz&#10;LwWeOwAAADkAAAAQAAAAAAAAAAEAIAAAAA4BAABkcnMvc2hhcGV4bWwueG1sUEsFBgAAAAAGAAYA&#10;WwEAALgDAAAAAA==&#10;" path="m0,85l2342,325,2342,650,2358,701,2403,742,2470,770,2552,780,3392,780,3474,770,3541,742,3586,701,3602,650,3602,130,2342,130,0,85xm3392,0l2552,0,2470,10,2403,38,2358,79,2342,130,3602,130,3586,79,3541,38,3474,10,3392,0xe">
                  <v:fill on="t" focussize="0,0"/>
                  <v:stroke on="f"/>
                  <v:imagedata o:title=""/>
                  <o:lock v:ext="edit" aspectratio="f"/>
                </v:shape>
                <v:shape id="任意多边形 157" o:spid="_x0000_s1026" o:spt="100" style="position:absolute;left:8097;top:92;height:780;width:3603;" filled="f" stroked="t" coordsize="3603,780" o:gfxdata="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WpvQAA&#10;ANsAAAAPAAAAAAAAAAEAIAAAACIAAABkcnMvZG93bnJldi54bWxQSwECFAAUAAAACACHTuJAMy8F&#10;njsAAAA5AAAAEAAAAAAAAAABACAAAAAMAQAAZHJzL3NoYXBleG1sLnhtbFBLBQYAAAAABgAGAFsB&#10;AAC2AwAAAAA=&#10;" path="m3392,780l3474,770,3541,742,3586,701,3602,650,3602,130,3586,79,3541,38,3474,10,3392,0,2552,0,2470,10,2403,38,2358,79,2342,130,0,85,2342,325,2342,650,2358,701,2403,742,2470,770,2552,780,2866,780,3392,780xe">
                  <v:fill on="f" focussize="0,0"/>
                  <v:stroke color="#FF0000" joinstyle="round"/>
                  <v:imagedata o:title=""/>
                  <o:lock v:ext="edit" aspectratio="f"/>
                </v:shape>
              </v:group>
            </w:pict>
          </mc:Fallback>
        </mc:AlternateContent>
      </w:r>
      <w:r>
        <w:t>[8]</w:t>
      </w:r>
      <w:r>
        <w:rPr>
          <w:spacing w:val="51"/>
        </w:rPr>
        <w:t xml:space="preserve"> </w:t>
      </w:r>
      <w:r>
        <w:rPr>
          <w:rFonts w:hint="eastAsia" w:ascii="宋体" w:eastAsia="宋体"/>
        </w:rPr>
        <w:t>丁文祥</w:t>
      </w:r>
      <w:r>
        <w:rPr>
          <w:spacing w:val="25"/>
        </w:rPr>
        <w:t xml:space="preserve">. </w:t>
      </w:r>
      <w:r>
        <w:rPr>
          <w:rFonts w:hint="eastAsia" w:ascii="宋体" w:eastAsia="宋体"/>
        </w:rPr>
        <w:t>数字革命与竞争国际化</w:t>
      </w:r>
      <w:r>
        <w:t>[N]</w:t>
      </w:r>
      <w:r>
        <w:rPr>
          <w:spacing w:val="26"/>
        </w:rPr>
        <w:t xml:space="preserve">. </w:t>
      </w:r>
      <w:r>
        <w:rPr>
          <w:rFonts w:hint="eastAsia" w:ascii="宋体" w:eastAsia="宋体"/>
        </w:rPr>
        <w:t>中国青年报</w:t>
      </w:r>
      <w:r>
        <w:t>,2000-11-20(15).</w:t>
      </w:r>
    </w:p>
    <w:p>
      <w:pPr>
        <w:pStyle w:val="15"/>
        <w:numPr>
          <w:ilvl w:val="0"/>
          <w:numId w:val="7"/>
        </w:numPr>
        <w:tabs>
          <w:tab w:val="left" w:pos="665"/>
        </w:tabs>
        <w:spacing w:before="43" w:after="0" w:line="285" w:lineRule="auto"/>
        <w:ind w:left="672" w:right="73" w:hanging="400"/>
        <w:jc w:val="both"/>
        <w:rPr>
          <w:sz w:val="21"/>
        </w:rPr>
      </w:pPr>
      <w:r>
        <mc:AlternateContent>
          <mc:Choice Requires="wpg">
            <w:drawing>
              <wp:anchor distT="0" distB="0" distL="114300" distR="114300" simplePos="0" relativeHeight="251708416" behindDoc="0" locked="0" layoutInCell="1" allowOverlap="1">
                <wp:simplePos x="0" y="0"/>
                <wp:positionH relativeFrom="page">
                  <wp:posOffset>223520</wp:posOffset>
                </wp:positionH>
                <wp:positionV relativeFrom="paragraph">
                  <wp:posOffset>156845</wp:posOffset>
                </wp:positionV>
                <wp:extent cx="942340" cy="511175"/>
                <wp:effectExtent l="635" t="635" r="1905" b="6350"/>
                <wp:wrapNone/>
                <wp:docPr id="186" name="组合 158"/>
                <wp:cNvGraphicFramePr/>
                <a:graphic xmlns:a="http://schemas.openxmlformats.org/drawingml/2006/main">
                  <a:graphicData uri="http://schemas.microsoft.com/office/word/2010/wordprocessingGroup">
                    <wpg:wgp>
                      <wpg:cNvGrpSpPr/>
                      <wpg:grpSpPr>
                        <a:xfrm>
                          <a:off x="0" y="0"/>
                          <a:ext cx="942340" cy="511175"/>
                          <a:chOff x="353" y="248"/>
                          <a:chExt cx="1484" cy="805"/>
                        </a:xfrm>
                      </wpg:grpSpPr>
                      <wps:wsp>
                        <wps:cNvPr id="183" name="任意多边形 159"/>
                        <wps:cNvSpPr/>
                        <wps:spPr>
                          <a:xfrm>
                            <a:off x="360" y="255"/>
                            <a:ext cx="1469" cy="790"/>
                          </a:xfrm>
                          <a:custGeom>
                            <a:avLst/>
                            <a:gdLst/>
                            <a:ahLst/>
                            <a:cxnLst/>
                            <a:pathLst>
                              <a:path w="1469" h="790">
                                <a:moveTo>
                                  <a:pt x="1469" y="0"/>
                                </a:moveTo>
                                <a:lnTo>
                                  <a:pt x="734" y="322"/>
                                </a:lnTo>
                                <a:lnTo>
                                  <a:pt x="210" y="322"/>
                                </a:lnTo>
                                <a:lnTo>
                                  <a:pt x="128" y="328"/>
                                </a:lnTo>
                                <a:lnTo>
                                  <a:pt x="61" y="345"/>
                                </a:lnTo>
                                <a:lnTo>
                                  <a:pt x="16" y="370"/>
                                </a:lnTo>
                                <a:lnTo>
                                  <a:pt x="0" y="400"/>
                                </a:lnTo>
                                <a:lnTo>
                                  <a:pt x="0" y="712"/>
                                </a:lnTo>
                                <a:lnTo>
                                  <a:pt x="16" y="742"/>
                                </a:lnTo>
                                <a:lnTo>
                                  <a:pt x="61" y="767"/>
                                </a:lnTo>
                                <a:lnTo>
                                  <a:pt x="128" y="784"/>
                                </a:lnTo>
                                <a:lnTo>
                                  <a:pt x="210" y="790"/>
                                </a:lnTo>
                                <a:lnTo>
                                  <a:pt x="1050" y="790"/>
                                </a:lnTo>
                                <a:lnTo>
                                  <a:pt x="1132" y="784"/>
                                </a:lnTo>
                                <a:lnTo>
                                  <a:pt x="1199" y="767"/>
                                </a:lnTo>
                                <a:lnTo>
                                  <a:pt x="1244" y="742"/>
                                </a:lnTo>
                                <a:lnTo>
                                  <a:pt x="1260" y="712"/>
                                </a:lnTo>
                                <a:lnTo>
                                  <a:pt x="1260" y="400"/>
                                </a:lnTo>
                                <a:lnTo>
                                  <a:pt x="1244" y="370"/>
                                </a:lnTo>
                                <a:lnTo>
                                  <a:pt x="1199" y="345"/>
                                </a:lnTo>
                                <a:lnTo>
                                  <a:pt x="1132" y="328"/>
                                </a:lnTo>
                                <a:lnTo>
                                  <a:pt x="1050" y="322"/>
                                </a:lnTo>
                                <a:lnTo>
                                  <a:pt x="1469" y="0"/>
                                </a:lnTo>
                                <a:close/>
                              </a:path>
                            </a:pathLst>
                          </a:custGeom>
                          <a:solidFill>
                            <a:srgbClr val="FFFFFF"/>
                          </a:solidFill>
                          <a:ln>
                            <a:noFill/>
                          </a:ln>
                        </wps:spPr>
                        <wps:bodyPr upright="1"/>
                      </wps:wsp>
                      <wps:wsp>
                        <wps:cNvPr id="184" name="任意多边形 160"/>
                        <wps:cNvSpPr/>
                        <wps:spPr>
                          <a:xfrm>
                            <a:off x="360" y="255"/>
                            <a:ext cx="1469" cy="790"/>
                          </a:xfrm>
                          <a:custGeom>
                            <a:avLst/>
                            <a:gdLst/>
                            <a:ahLst/>
                            <a:cxnLst/>
                            <a:pathLst>
                              <a:path w="1469" h="790">
                                <a:moveTo>
                                  <a:pt x="1050" y="790"/>
                                </a:moveTo>
                                <a:lnTo>
                                  <a:pt x="1132" y="784"/>
                                </a:lnTo>
                                <a:lnTo>
                                  <a:pt x="1199" y="767"/>
                                </a:lnTo>
                                <a:lnTo>
                                  <a:pt x="1244" y="742"/>
                                </a:lnTo>
                                <a:lnTo>
                                  <a:pt x="1260" y="712"/>
                                </a:lnTo>
                                <a:lnTo>
                                  <a:pt x="1260" y="400"/>
                                </a:lnTo>
                                <a:lnTo>
                                  <a:pt x="1244" y="370"/>
                                </a:lnTo>
                                <a:lnTo>
                                  <a:pt x="1199" y="345"/>
                                </a:lnTo>
                                <a:lnTo>
                                  <a:pt x="1132" y="328"/>
                                </a:lnTo>
                                <a:lnTo>
                                  <a:pt x="1050" y="322"/>
                                </a:lnTo>
                                <a:lnTo>
                                  <a:pt x="1469" y="0"/>
                                </a:lnTo>
                                <a:lnTo>
                                  <a:pt x="734" y="322"/>
                                </a:lnTo>
                                <a:lnTo>
                                  <a:pt x="210" y="322"/>
                                </a:lnTo>
                                <a:lnTo>
                                  <a:pt x="128" y="328"/>
                                </a:lnTo>
                                <a:lnTo>
                                  <a:pt x="61" y="345"/>
                                </a:lnTo>
                                <a:lnTo>
                                  <a:pt x="16" y="370"/>
                                </a:lnTo>
                                <a:lnTo>
                                  <a:pt x="0" y="400"/>
                                </a:lnTo>
                                <a:lnTo>
                                  <a:pt x="0" y="712"/>
                                </a:lnTo>
                                <a:lnTo>
                                  <a:pt x="16" y="742"/>
                                </a:lnTo>
                                <a:lnTo>
                                  <a:pt x="61" y="767"/>
                                </a:lnTo>
                                <a:lnTo>
                                  <a:pt x="128" y="784"/>
                                </a:lnTo>
                                <a:lnTo>
                                  <a:pt x="210" y="790"/>
                                </a:lnTo>
                                <a:lnTo>
                                  <a:pt x="1050" y="790"/>
                                </a:lnTo>
                                <a:close/>
                              </a:path>
                            </a:pathLst>
                          </a:custGeom>
                          <a:noFill/>
                          <a:ln w="9525" cap="flat" cmpd="sng">
                            <a:solidFill>
                              <a:srgbClr val="FF0000"/>
                            </a:solidFill>
                            <a:prstDash val="solid"/>
                            <a:headEnd type="none" w="med" len="med"/>
                            <a:tailEnd type="none" w="med" len="med"/>
                          </a:ln>
                        </wps:spPr>
                        <wps:bodyPr upright="1"/>
                      </wps:wsp>
                      <wps:wsp>
                        <wps:cNvPr id="185" name="文本框 161"/>
                        <wps:cNvSpPr txBox="1"/>
                        <wps:spPr>
                          <a:xfrm>
                            <a:off x="352" y="247"/>
                            <a:ext cx="1484" cy="805"/>
                          </a:xfrm>
                          <a:prstGeom prst="rect">
                            <a:avLst/>
                          </a:prstGeom>
                          <a:noFill/>
                          <a:ln>
                            <a:noFill/>
                          </a:ln>
                        </wps:spPr>
                        <wps:txbx>
                          <w:txbxContent>
                            <w:p>
                              <w:pPr>
                                <w:spacing w:before="0" w:line="240" w:lineRule="auto"/>
                                <w:rPr>
                                  <w:rFonts w:ascii="宋体"/>
                                  <w:sz w:val="18"/>
                                </w:rPr>
                              </w:pPr>
                            </w:p>
                            <w:p>
                              <w:pPr>
                                <w:spacing w:before="11" w:line="240" w:lineRule="auto"/>
                                <w:rPr>
                                  <w:rFonts w:ascii="宋体"/>
                                  <w:sz w:val="17"/>
                                </w:rPr>
                              </w:pPr>
                            </w:p>
                            <w:p>
                              <w:pPr>
                                <w:spacing w:before="0"/>
                                <w:ind w:left="192" w:right="0" w:firstLine="0"/>
                                <w:jc w:val="left"/>
                                <w:rPr>
                                  <w:rFonts w:hint="eastAsia" w:ascii="宋体" w:eastAsia="宋体"/>
                                  <w:sz w:val="18"/>
                                </w:rPr>
                              </w:pPr>
                              <w:r>
                                <w:rPr>
                                  <w:rFonts w:hint="eastAsia" w:ascii="宋体" w:eastAsia="宋体"/>
                                  <w:color w:val="FF0000"/>
                                  <w:sz w:val="18"/>
                                </w:rPr>
                                <w:t>电子文献</w:t>
                              </w:r>
                            </w:p>
                          </w:txbxContent>
                        </wps:txbx>
                        <wps:bodyPr lIns="0" tIns="0" rIns="0" bIns="0" upright="1"/>
                      </wps:wsp>
                    </wpg:wgp>
                  </a:graphicData>
                </a:graphic>
              </wp:anchor>
            </w:drawing>
          </mc:Choice>
          <mc:Fallback>
            <w:pict>
              <v:group id="组合 158" o:spid="_x0000_s1026" o:spt="203" style="position:absolute;left:0pt;margin-left:17.6pt;margin-top:12.35pt;height:40.25pt;width:74.2pt;mso-position-horizontal-relative:page;z-index:251708416;mso-width-relative:page;mso-height-relative:page;" coordorigin="353,248" coordsize="1484,805" o:gfxdata="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">
                <o:lock v:ext="edit" aspectratio="f"/>
                <v:shape id="任意多边形 159" o:spid="_x0000_s1026" o:spt="100" style="position:absolute;left:360;top:255;height:790;width:1469;" fillcolor="#FFFFFF" filled="t" stroked="f" coordsize="1469,790" o:gfxdata="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cnry8AAAA&#10;3AAAAA8AAAAAAAAAAQAgAAAAIgAAAGRycy9kb3ducmV2LnhtbFBLAQIUABQAAAAIAIdO4kAzLwWe&#10;OwAAADkAAAAQAAAAAAAAAAEAIAAAAAsBAABkcnMvc2hhcGV4bWwueG1sUEsFBgAAAAAGAAYAWwEA&#10;ALUDAAAAAA==&#10;" path="m1469,0l734,322,210,322,128,328,61,345,16,370,0,400,0,712,16,742,61,767,128,784,210,790,1050,790,1132,784,1199,767,1244,742,1260,712,1260,400,1244,370,1199,345,1132,328,1050,322,1469,0xe">
                  <v:fill on="t" focussize="0,0"/>
                  <v:stroke on="f"/>
                  <v:imagedata o:title=""/>
                  <o:lock v:ext="edit" aspectratio="f"/>
                </v:shape>
                <v:shape id="任意多边形 160" o:spid="_x0000_s1026" o:spt="100" style="position:absolute;left:360;top:255;height:790;width:1469;" filled="f" stroked="t" coordsize="1469,790" o:gfxdata="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1N3yO5AAAA3AAA&#10;AA8AAAAAAAAAAQAgAAAAIgAAAGRycy9kb3ducmV2LnhtbFBLAQIUABQAAAAIAIdO4kAzLwWeOwAA&#10;ADkAAAAQAAAAAAAAAAEAIAAAAAgBAABkcnMvc2hhcGV4bWwueG1sUEsFBgAAAAAGAAYAWwEAALID&#10;AAAAAA==&#10;" path="m1050,790l1132,784,1199,767,1244,742,1260,712,1260,400,1244,370,1199,345,1132,328,1050,322,1469,0,734,322,210,322,128,328,61,345,16,370,0,400,0,712,16,742,61,767,128,784,210,790,1050,790xe">
                  <v:fill on="f" focussize="0,0"/>
                  <v:stroke color="#FF0000" joinstyle="round"/>
                  <v:imagedata o:title=""/>
                  <o:lock v:ext="edit" aspectratio="f"/>
                </v:shape>
                <v:shape id="文本框 161" o:spid="_x0000_s1026" o:spt="202" type="#_x0000_t202" style="position:absolute;left:352;top:247;height:805;width:1484;" filled="f" stroked="f" coordsize="21600,21600" o:gfxdata="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k9q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auto"/>
                          <w:rPr>
                            <w:rFonts w:ascii="宋体"/>
                            <w:sz w:val="18"/>
                          </w:rPr>
                        </w:pPr>
                      </w:p>
                      <w:p>
                        <w:pPr>
                          <w:spacing w:before="11" w:line="240" w:lineRule="auto"/>
                          <w:rPr>
                            <w:rFonts w:ascii="宋体"/>
                            <w:sz w:val="17"/>
                          </w:rPr>
                        </w:pPr>
                      </w:p>
                      <w:p>
                        <w:pPr>
                          <w:spacing w:before="0"/>
                          <w:ind w:left="192" w:right="0" w:firstLine="0"/>
                          <w:jc w:val="left"/>
                          <w:rPr>
                            <w:rFonts w:hint="eastAsia" w:ascii="宋体" w:eastAsia="宋体"/>
                            <w:sz w:val="18"/>
                          </w:rPr>
                        </w:pPr>
                        <w:r>
                          <w:rPr>
                            <w:rFonts w:hint="eastAsia" w:ascii="宋体" w:eastAsia="宋体"/>
                            <w:color w:val="FF0000"/>
                            <w:sz w:val="18"/>
                          </w:rPr>
                          <w:t>电子文献</w:t>
                        </w:r>
                      </w:p>
                    </w:txbxContent>
                  </v:textbox>
                </v:shape>
              </v:group>
            </w:pict>
          </mc:Fallback>
        </mc:AlternateContent>
      </w:r>
      <w:r>
        <w:rPr>
          <w:rFonts w:hint="eastAsia" w:ascii="宋体" w:eastAsia="宋体"/>
          <w:spacing w:val="39"/>
          <w:sz w:val="21"/>
        </w:rPr>
        <w:t>江向东</w:t>
      </w:r>
      <w:r>
        <w:rPr>
          <w:spacing w:val="19"/>
          <w:sz w:val="21"/>
        </w:rPr>
        <w:t xml:space="preserve">. </w:t>
      </w:r>
      <w:r>
        <w:rPr>
          <w:rFonts w:hint="eastAsia" w:ascii="宋体" w:eastAsia="宋体"/>
          <w:spacing w:val="39"/>
          <w:sz w:val="21"/>
        </w:rPr>
        <w:t>互联网环境下的信息处理与图书管理系统解决方案</w:t>
      </w:r>
      <w:r>
        <w:rPr>
          <w:sz w:val="21"/>
        </w:rPr>
        <w:t>[J/OL</w:t>
      </w:r>
      <w:r>
        <w:rPr>
          <w:spacing w:val="13"/>
          <w:sz w:val="21"/>
        </w:rPr>
        <w:t xml:space="preserve">]. </w:t>
      </w:r>
      <w:r>
        <w:rPr>
          <w:rFonts w:hint="eastAsia" w:ascii="宋体" w:eastAsia="宋体"/>
          <w:spacing w:val="26"/>
          <w:sz w:val="21"/>
        </w:rPr>
        <w:t>情报学报</w:t>
      </w:r>
      <w:r>
        <w:rPr>
          <w:spacing w:val="-1"/>
          <w:sz w:val="21"/>
        </w:rPr>
        <w:t>,1999,18(2);4[2000-01-18</w:t>
      </w:r>
      <w:r>
        <w:fldChar w:fldCharType="begin"/>
      </w:r>
      <w:r>
        <w:instrText xml:space="preserve"> HYPERLINK "http://www.chinainfo.gov.cn/periodical/gbxb/gbxb99/gbxb9902" \h </w:instrText>
      </w:r>
      <w:r>
        <w:fldChar w:fldCharType="separate"/>
      </w:r>
      <w:r>
        <w:rPr>
          <w:spacing w:val="-1"/>
          <w:sz w:val="21"/>
        </w:rPr>
        <w:t>].htt</w:t>
      </w:r>
      <w:r>
        <w:rPr>
          <w:spacing w:val="-1"/>
          <w:sz w:val="21"/>
        </w:rPr>
        <w:fldChar w:fldCharType="end"/>
      </w:r>
      <w:r>
        <w:rPr>
          <w:spacing w:val="-1"/>
          <w:sz w:val="21"/>
        </w:rPr>
        <w:t>p:</w:t>
      </w:r>
      <w:r>
        <w:fldChar w:fldCharType="begin"/>
      </w:r>
      <w:r>
        <w:instrText xml:space="preserve"> HYPERLINK "http://www.chinainfo.gov.cn/periodical/gbxb/gbxb99/gbxb9902" \h </w:instrText>
      </w:r>
      <w:r>
        <w:fldChar w:fldCharType="separate"/>
      </w:r>
      <w:r>
        <w:rPr>
          <w:spacing w:val="-1"/>
          <w:sz w:val="21"/>
        </w:rPr>
        <w:t>//www.chinainfo.gov.cn/periodical/gbxb/gbxb99/gbxb9902</w:t>
      </w:r>
      <w:r>
        <w:rPr>
          <w:spacing w:val="-1"/>
          <w:sz w:val="21"/>
        </w:rPr>
        <w:fldChar w:fldCharType="end"/>
      </w:r>
      <w:r>
        <w:rPr>
          <w:spacing w:val="-1"/>
          <w:sz w:val="21"/>
        </w:rPr>
        <w:t xml:space="preserve"> </w:t>
      </w:r>
      <w:r>
        <w:rPr>
          <w:sz w:val="21"/>
        </w:rPr>
        <w:t>03.</w:t>
      </w:r>
    </w:p>
    <w:p>
      <w:pPr>
        <w:pStyle w:val="15"/>
        <w:numPr>
          <w:ilvl w:val="0"/>
          <w:numId w:val="7"/>
        </w:numPr>
        <w:tabs>
          <w:tab w:val="left" w:pos="685"/>
        </w:tabs>
        <w:spacing w:before="22" w:after="0" w:line="309" w:lineRule="auto"/>
        <w:ind w:left="714" w:right="74" w:hanging="442"/>
        <w:jc w:val="both"/>
        <w:rPr>
          <w:sz w:val="21"/>
        </w:rPr>
      </w:pPr>
      <w:r>
        <w:rPr>
          <w:sz w:val="21"/>
        </w:rPr>
        <w:t>CHRISTINE M. Plant physiology:plant biology in the Genome Era[J/OL].Science,1998,281: 331-332[1998-09-23].</w:t>
      </w:r>
      <w:r>
        <w:fldChar w:fldCharType="begin"/>
      </w:r>
      <w:r>
        <w:instrText xml:space="preserve"> HYPERLINK "http://www.sciencemag.org/cgi/collection/anatmorp" \h </w:instrText>
      </w:r>
      <w:r>
        <w:fldChar w:fldCharType="separate"/>
      </w:r>
      <w:r>
        <w:rPr>
          <w:sz w:val="21"/>
        </w:rPr>
        <w:t>http://www.sciencemag.org/cgi/collection/anatmorp.</w:t>
      </w:r>
      <w:r>
        <w:rPr>
          <w:sz w:val="21"/>
        </w:rPr>
        <w:fldChar w:fldCharType="end"/>
      </w:r>
    </w:p>
    <w:p>
      <w:pPr>
        <w:pStyle w:val="8"/>
        <w:rPr>
          <w:sz w:val="18"/>
        </w:rPr>
      </w:pPr>
      <w:r>
        <w:br w:type="column"/>
      </w:r>
    </w:p>
    <w:p>
      <w:pPr>
        <w:pStyle w:val="8"/>
        <w:spacing w:before="3"/>
        <w:rPr>
          <w:sz w:val="20"/>
        </w:rPr>
      </w:pPr>
    </w:p>
    <w:p>
      <w:pPr>
        <w:spacing w:before="0" w:line="324" w:lineRule="auto"/>
        <w:ind w:left="304" w:right="423" w:firstLine="0"/>
        <w:jc w:val="left"/>
        <w:rPr>
          <w:rFonts w:hint="eastAsia" w:ascii="宋体" w:eastAsia="宋体"/>
          <w:sz w:val="18"/>
        </w:rPr>
      </w:pPr>
      <w:r>
        <w:rPr>
          <w:rFonts w:hint="eastAsia" w:ascii="宋体" w:eastAsia="宋体"/>
          <w:color w:val="FF0000"/>
          <w:sz w:val="18"/>
        </w:rPr>
        <w:t>论文集、会议录</w:t>
      </w:r>
    </w:p>
    <w:p>
      <w:pPr>
        <w:pStyle w:val="8"/>
        <w:rPr>
          <w:rFonts w:ascii="宋体"/>
          <w:sz w:val="18"/>
        </w:rPr>
      </w:pPr>
    </w:p>
    <w:p>
      <w:pPr>
        <w:pStyle w:val="8"/>
        <w:rPr>
          <w:rFonts w:ascii="宋体"/>
          <w:sz w:val="18"/>
        </w:rPr>
      </w:pPr>
    </w:p>
    <w:p>
      <w:pPr>
        <w:pStyle w:val="8"/>
        <w:rPr>
          <w:rFonts w:ascii="宋体"/>
          <w:sz w:val="18"/>
        </w:rPr>
      </w:pPr>
    </w:p>
    <w:p>
      <w:pPr>
        <w:pStyle w:val="8"/>
        <w:rPr>
          <w:rFonts w:ascii="宋体"/>
          <w:sz w:val="18"/>
        </w:rPr>
      </w:pPr>
    </w:p>
    <w:p>
      <w:pPr>
        <w:spacing w:before="161"/>
        <w:ind w:left="312" w:right="0" w:firstLine="0"/>
        <w:jc w:val="left"/>
        <w:rPr>
          <w:rFonts w:hint="eastAsia" w:ascii="宋体" w:eastAsia="宋体"/>
          <w:sz w:val="18"/>
        </w:rPr>
      </w:pPr>
      <w:r>
        <w:rPr>
          <w:rFonts w:hint="eastAsia" w:ascii="宋体" w:eastAsia="宋体"/>
          <w:color w:val="FF0000"/>
          <w:sz w:val="18"/>
        </w:rPr>
        <w:t>学位论文</w:t>
      </w:r>
    </w:p>
    <w:p>
      <w:pPr>
        <w:pStyle w:val="8"/>
        <w:rPr>
          <w:rFonts w:ascii="宋体"/>
          <w:sz w:val="18"/>
        </w:rPr>
      </w:pPr>
    </w:p>
    <w:p>
      <w:pPr>
        <w:pStyle w:val="8"/>
        <w:spacing w:before="11"/>
        <w:rPr>
          <w:rFonts w:ascii="宋体"/>
          <w:sz w:val="24"/>
        </w:rPr>
      </w:pPr>
    </w:p>
    <w:p>
      <w:pPr>
        <w:spacing w:before="0"/>
        <w:ind w:left="312" w:right="0" w:firstLine="0"/>
        <w:jc w:val="left"/>
        <w:rPr>
          <w:rFonts w:hint="eastAsia" w:ascii="宋体" w:eastAsia="宋体"/>
          <w:sz w:val="18"/>
        </w:rPr>
      </w:pPr>
      <w:r>
        <w:rPr>
          <w:rFonts w:hint="eastAsia" w:ascii="宋体" w:eastAsia="宋体"/>
          <w:color w:val="FF0000"/>
          <w:sz w:val="18"/>
        </w:rPr>
        <w:t>专利文献</w:t>
      </w:r>
    </w:p>
    <w:p>
      <w:pPr>
        <w:pStyle w:val="8"/>
        <w:rPr>
          <w:rFonts w:ascii="宋体"/>
          <w:sz w:val="18"/>
        </w:rPr>
      </w:pPr>
    </w:p>
    <w:p>
      <w:pPr>
        <w:pStyle w:val="8"/>
        <w:spacing w:before="10"/>
        <w:rPr>
          <w:rFonts w:ascii="宋体"/>
          <w:sz w:val="25"/>
        </w:rPr>
      </w:pPr>
    </w:p>
    <w:p>
      <w:pPr>
        <w:spacing w:before="0" w:line="324" w:lineRule="auto"/>
        <w:ind w:left="312" w:right="195" w:firstLine="0"/>
        <w:jc w:val="left"/>
        <w:rPr>
          <w:rFonts w:hint="eastAsia" w:ascii="宋体" w:eastAsia="宋体"/>
          <w:sz w:val="18"/>
        </w:rPr>
      </w:pPr>
      <w:r>
        <w:rPr>
          <w:rFonts w:hint="eastAsia" w:ascii="宋体" w:eastAsia="宋体"/>
          <w:color w:val="FF0000"/>
          <w:spacing w:val="41"/>
          <w:sz w:val="18"/>
        </w:rPr>
        <w:t>专著中析出的文献</w:t>
      </w:r>
    </w:p>
    <w:p>
      <w:pPr>
        <w:pStyle w:val="8"/>
        <w:spacing w:before="5"/>
        <w:rPr>
          <w:rFonts w:ascii="宋体"/>
          <w:sz w:val="24"/>
        </w:rPr>
      </w:pPr>
    </w:p>
    <w:p>
      <w:pPr>
        <w:spacing w:before="1" w:line="324" w:lineRule="auto"/>
        <w:ind w:left="310" w:right="192" w:firstLine="0"/>
        <w:jc w:val="left"/>
        <w:rPr>
          <w:rFonts w:hint="eastAsia" w:ascii="宋体" w:eastAsia="宋体"/>
          <w:sz w:val="18"/>
        </w:rPr>
      </w:pPr>
      <w:r>
        <w:rPr>
          <w:rFonts w:hint="eastAsia" w:ascii="宋体" w:eastAsia="宋体"/>
          <w:color w:val="FF0000"/>
          <w:spacing w:val="41"/>
          <w:sz w:val="18"/>
        </w:rPr>
        <w:t>报纸中析出的文献</w:t>
      </w:r>
    </w:p>
    <w:p>
      <w:pPr>
        <w:spacing w:after="0" w:line="324" w:lineRule="auto"/>
        <w:jc w:val="left"/>
        <w:rPr>
          <w:rFonts w:hint="eastAsia" w:ascii="宋体" w:eastAsia="宋体"/>
          <w:sz w:val="18"/>
        </w:rPr>
        <w:sectPr>
          <w:type w:val="continuous"/>
          <w:pgSz w:w="11910" w:h="16840"/>
          <w:pgMar w:top="1600" w:right="140" w:bottom="280" w:left="240" w:header="720" w:footer="720" w:gutter="0"/>
          <w:cols w:equalWidth="0" w:num="3">
            <w:col w:w="1247" w:space="40"/>
            <w:col w:w="8657" w:space="130"/>
            <w:col w:w="1456"/>
          </w:cols>
        </w:sectPr>
      </w:pPr>
    </w:p>
    <w:p>
      <w:pPr>
        <w:pStyle w:val="8"/>
        <w:rPr>
          <w:rFonts w:ascii="宋体"/>
          <w:sz w:val="20"/>
        </w:rPr>
      </w:pPr>
      <w:r>
        <mc:AlternateContent>
          <mc:Choice Requires="wpg">
            <w:drawing>
              <wp:anchor distT="0" distB="0" distL="114300" distR="114300" simplePos="0" relativeHeight="251707392" behindDoc="0" locked="0" layoutInCell="1" allowOverlap="1">
                <wp:simplePos x="0" y="0"/>
                <wp:positionH relativeFrom="page">
                  <wp:posOffset>223520</wp:posOffset>
                </wp:positionH>
                <wp:positionV relativeFrom="page">
                  <wp:posOffset>533400</wp:posOffset>
                </wp:positionV>
                <wp:extent cx="7096125" cy="1250950"/>
                <wp:effectExtent l="0" t="0" r="5715" b="13970"/>
                <wp:wrapNone/>
                <wp:docPr id="182" name="组合 162"/>
                <wp:cNvGraphicFramePr/>
                <a:graphic xmlns:a="http://schemas.openxmlformats.org/drawingml/2006/main">
                  <a:graphicData uri="http://schemas.microsoft.com/office/word/2010/wordprocessingGroup">
                    <wpg:wgp>
                      <wpg:cNvGrpSpPr/>
                      <wpg:grpSpPr>
                        <a:xfrm>
                          <a:off x="0" y="0"/>
                          <a:ext cx="7096125" cy="1250950"/>
                          <a:chOff x="353" y="840"/>
                          <a:chExt cx="11175" cy="1970"/>
                        </a:xfrm>
                      </wpg:grpSpPr>
                      <wps:wsp>
                        <wps:cNvPr id="172" name="直线 163"/>
                        <wps:cNvSpPr/>
                        <wps:spPr>
                          <a:xfrm>
                            <a:off x="1770" y="1526"/>
                            <a:ext cx="8366"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173" name="图片 164"/>
                          <pic:cNvPicPr>
                            <a:picLocks noChangeAspect="1"/>
                          </pic:cNvPicPr>
                        </pic:nvPicPr>
                        <pic:blipFill>
                          <a:blip r:embed="rId13"/>
                          <a:stretch>
                            <a:fillRect/>
                          </a:stretch>
                        </pic:blipFill>
                        <pic:spPr>
                          <a:xfrm>
                            <a:off x="1710" y="840"/>
                            <a:ext cx="2470" cy="647"/>
                          </a:xfrm>
                          <a:prstGeom prst="rect">
                            <a:avLst/>
                          </a:prstGeom>
                          <a:noFill/>
                          <a:ln>
                            <a:noFill/>
                          </a:ln>
                        </pic:spPr>
                      </pic:pic>
                      <wps:wsp>
                        <wps:cNvPr id="174" name="任意多边形 165"/>
                        <wps:cNvSpPr/>
                        <wps:spPr>
                          <a:xfrm>
                            <a:off x="360" y="1308"/>
                            <a:ext cx="3060" cy="1484"/>
                          </a:xfrm>
                          <a:custGeom>
                            <a:avLst/>
                            <a:gdLst/>
                            <a:ahLst/>
                            <a:cxnLst/>
                            <a:pathLst>
                              <a:path w="3060" h="1484">
                                <a:moveTo>
                                  <a:pt x="2550" y="0"/>
                                </a:moveTo>
                                <a:lnTo>
                                  <a:pt x="510" y="0"/>
                                </a:lnTo>
                                <a:lnTo>
                                  <a:pt x="407" y="4"/>
                                </a:lnTo>
                                <a:lnTo>
                                  <a:pt x="311" y="14"/>
                                </a:lnTo>
                                <a:lnTo>
                                  <a:pt x="225" y="31"/>
                                </a:lnTo>
                                <a:lnTo>
                                  <a:pt x="149" y="53"/>
                                </a:lnTo>
                                <a:lnTo>
                                  <a:pt x="87" y="80"/>
                                </a:lnTo>
                                <a:lnTo>
                                  <a:pt x="10" y="146"/>
                                </a:lnTo>
                                <a:lnTo>
                                  <a:pt x="0" y="182"/>
                                </a:lnTo>
                                <a:lnTo>
                                  <a:pt x="0" y="910"/>
                                </a:lnTo>
                                <a:lnTo>
                                  <a:pt x="40" y="981"/>
                                </a:lnTo>
                                <a:lnTo>
                                  <a:pt x="149" y="1039"/>
                                </a:lnTo>
                                <a:lnTo>
                                  <a:pt x="225" y="1061"/>
                                </a:lnTo>
                                <a:lnTo>
                                  <a:pt x="311" y="1078"/>
                                </a:lnTo>
                                <a:lnTo>
                                  <a:pt x="407" y="1088"/>
                                </a:lnTo>
                                <a:lnTo>
                                  <a:pt x="510" y="1092"/>
                                </a:lnTo>
                                <a:lnTo>
                                  <a:pt x="1784" y="1092"/>
                                </a:lnTo>
                                <a:lnTo>
                                  <a:pt x="1541" y="1483"/>
                                </a:lnTo>
                                <a:lnTo>
                                  <a:pt x="2550" y="1092"/>
                                </a:lnTo>
                                <a:lnTo>
                                  <a:pt x="2653" y="1088"/>
                                </a:lnTo>
                                <a:lnTo>
                                  <a:pt x="2749" y="1078"/>
                                </a:lnTo>
                                <a:lnTo>
                                  <a:pt x="2835" y="1061"/>
                                </a:lnTo>
                                <a:lnTo>
                                  <a:pt x="2911" y="1039"/>
                                </a:lnTo>
                                <a:lnTo>
                                  <a:pt x="2973" y="1012"/>
                                </a:lnTo>
                                <a:lnTo>
                                  <a:pt x="3050" y="946"/>
                                </a:lnTo>
                                <a:lnTo>
                                  <a:pt x="3060" y="910"/>
                                </a:lnTo>
                                <a:lnTo>
                                  <a:pt x="3060" y="182"/>
                                </a:lnTo>
                                <a:lnTo>
                                  <a:pt x="3020" y="111"/>
                                </a:lnTo>
                                <a:lnTo>
                                  <a:pt x="2911" y="53"/>
                                </a:lnTo>
                                <a:lnTo>
                                  <a:pt x="2835" y="31"/>
                                </a:lnTo>
                                <a:lnTo>
                                  <a:pt x="2749" y="14"/>
                                </a:lnTo>
                                <a:lnTo>
                                  <a:pt x="2653" y="4"/>
                                </a:lnTo>
                                <a:lnTo>
                                  <a:pt x="2550" y="0"/>
                                </a:lnTo>
                                <a:close/>
                              </a:path>
                            </a:pathLst>
                          </a:custGeom>
                          <a:solidFill>
                            <a:srgbClr val="FFFFFF"/>
                          </a:solidFill>
                          <a:ln>
                            <a:noFill/>
                          </a:ln>
                        </wps:spPr>
                        <wps:bodyPr upright="1"/>
                      </wps:wsp>
                      <wps:wsp>
                        <wps:cNvPr id="175" name="任意多边形 166"/>
                        <wps:cNvSpPr/>
                        <wps:spPr>
                          <a:xfrm>
                            <a:off x="360" y="1308"/>
                            <a:ext cx="3060" cy="1484"/>
                          </a:xfrm>
                          <a:custGeom>
                            <a:avLst/>
                            <a:gdLst/>
                            <a:ahLst/>
                            <a:cxnLst/>
                            <a:pathLst>
                              <a:path w="3060" h="1484">
                                <a:moveTo>
                                  <a:pt x="510" y="0"/>
                                </a:moveTo>
                                <a:lnTo>
                                  <a:pt x="407" y="4"/>
                                </a:lnTo>
                                <a:lnTo>
                                  <a:pt x="311" y="14"/>
                                </a:lnTo>
                                <a:lnTo>
                                  <a:pt x="225" y="31"/>
                                </a:lnTo>
                                <a:lnTo>
                                  <a:pt x="149" y="53"/>
                                </a:lnTo>
                                <a:lnTo>
                                  <a:pt x="87" y="80"/>
                                </a:lnTo>
                                <a:lnTo>
                                  <a:pt x="10" y="146"/>
                                </a:lnTo>
                                <a:lnTo>
                                  <a:pt x="0" y="182"/>
                                </a:lnTo>
                                <a:lnTo>
                                  <a:pt x="0" y="910"/>
                                </a:lnTo>
                                <a:lnTo>
                                  <a:pt x="40" y="981"/>
                                </a:lnTo>
                                <a:lnTo>
                                  <a:pt x="149" y="1039"/>
                                </a:lnTo>
                                <a:lnTo>
                                  <a:pt x="225" y="1061"/>
                                </a:lnTo>
                                <a:lnTo>
                                  <a:pt x="311" y="1078"/>
                                </a:lnTo>
                                <a:lnTo>
                                  <a:pt x="407" y="1088"/>
                                </a:lnTo>
                                <a:lnTo>
                                  <a:pt x="510" y="1092"/>
                                </a:lnTo>
                                <a:lnTo>
                                  <a:pt x="1784" y="1092"/>
                                </a:lnTo>
                                <a:lnTo>
                                  <a:pt x="1541" y="1483"/>
                                </a:lnTo>
                                <a:lnTo>
                                  <a:pt x="2550" y="1092"/>
                                </a:lnTo>
                                <a:lnTo>
                                  <a:pt x="2653" y="1088"/>
                                </a:lnTo>
                                <a:lnTo>
                                  <a:pt x="2749" y="1078"/>
                                </a:lnTo>
                                <a:lnTo>
                                  <a:pt x="2835" y="1061"/>
                                </a:lnTo>
                                <a:lnTo>
                                  <a:pt x="2911" y="1039"/>
                                </a:lnTo>
                                <a:lnTo>
                                  <a:pt x="2973" y="1012"/>
                                </a:lnTo>
                                <a:lnTo>
                                  <a:pt x="3050" y="946"/>
                                </a:lnTo>
                                <a:lnTo>
                                  <a:pt x="3060" y="910"/>
                                </a:lnTo>
                                <a:lnTo>
                                  <a:pt x="3060" y="182"/>
                                </a:lnTo>
                                <a:lnTo>
                                  <a:pt x="3020" y="111"/>
                                </a:lnTo>
                                <a:lnTo>
                                  <a:pt x="2911" y="53"/>
                                </a:lnTo>
                                <a:lnTo>
                                  <a:pt x="2835" y="31"/>
                                </a:lnTo>
                                <a:lnTo>
                                  <a:pt x="2749" y="14"/>
                                </a:lnTo>
                                <a:lnTo>
                                  <a:pt x="2653" y="4"/>
                                </a:lnTo>
                                <a:lnTo>
                                  <a:pt x="2550" y="0"/>
                                </a:lnTo>
                                <a:lnTo>
                                  <a:pt x="1784" y="0"/>
                                </a:lnTo>
                                <a:lnTo>
                                  <a:pt x="510" y="0"/>
                                </a:lnTo>
                                <a:close/>
                              </a:path>
                            </a:pathLst>
                          </a:custGeom>
                          <a:noFill/>
                          <a:ln w="9525" cap="flat" cmpd="sng">
                            <a:solidFill>
                              <a:srgbClr val="FF0000"/>
                            </a:solidFill>
                            <a:prstDash val="solid"/>
                            <a:headEnd type="none" w="med" len="med"/>
                            <a:tailEnd type="none" w="med" len="med"/>
                          </a:ln>
                        </wps:spPr>
                        <wps:bodyPr upright="1"/>
                      </wps:wsp>
                      <wps:wsp>
                        <wps:cNvPr id="176" name="任意多边形 167"/>
                        <wps:cNvSpPr/>
                        <wps:spPr>
                          <a:xfrm>
                            <a:off x="6594" y="1620"/>
                            <a:ext cx="2406" cy="780"/>
                          </a:xfrm>
                          <a:custGeom>
                            <a:avLst/>
                            <a:gdLst/>
                            <a:ahLst/>
                            <a:cxnLst/>
                            <a:pathLst>
                              <a:path w="2406" h="780">
                                <a:moveTo>
                                  <a:pt x="2106" y="780"/>
                                </a:moveTo>
                                <a:lnTo>
                                  <a:pt x="2201" y="773"/>
                                </a:lnTo>
                                <a:lnTo>
                                  <a:pt x="2283" y="755"/>
                                </a:lnTo>
                                <a:lnTo>
                                  <a:pt x="2348" y="727"/>
                                </a:lnTo>
                                <a:lnTo>
                                  <a:pt x="2406" y="650"/>
                                </a:lnTo>
                                <a:lnTo>
                                  <a:pt x="2406" y="130"/>
                                </a:lnTo>
                                <a:lnTo>
                                  <a:pt x="2348" y="53"/>
                                </a:lnTo>
                                <a:lnTo>
                                  <a:pt x="2283" y="25"/>
                                </a:lnTo>
                                <a:lnTo>
                                  <a:pt x="2201" y="7"/>
                                </a:lnTo>
                                <a:lnTo>
                                  <a:pt x="2106" y="0"/>
                                </a:lnTo>
                                <a:lnTo>
                                  <a:pt x="906" y="0"/>
                                </a:lnTo>
                                <a:lnTo>
                                  <a:pt x="811" y="7"/>
                                </a:lnTo>
                                <a:lnTo>
                                  <a:pt x="729" y="25"/>
                                </a:lnTo>
                                <a:lnTo>
                                  <a:pt x="664" y="53"/>
                                </a:lnTo>
                                <a:lnTo>
                                  <a:pt x="606" y="130"/>
                                </a:lnTo>
                                <a:lnTo>
                                  <a:pt x="606" y="455"/>
                                </a:lnTo>
                                <a:lnTo>
                                  <a:pt x="0" y="546"/>
                                </a:lnTo>
                                <a:lnTo>
                                  <a:pt x="606" y="650"/>
                                </a:lnTo>
                                <a:lnTo>
                                  <a:pt x="621" y="691"/>
                                </a:lnTo>
                                <a:lnTo>
                                  <a:pt x="664" y="727"/>
                                </a:lnTo>
                                <a:lnTo>
                                  <a:pt x="729" y="755"/>
                                </a:lnTo>
                                <a:lnTo>
                                  <a:pt x="811" y="773"/>
                                </a:lnTo>
                                <a:lnTo>
                                  <a:pt x="906" y="780"/>
                                </a:lnTo>
                                <a:lnTo>
                                  <a:pt x="1356" y="780"/>
                                </a:lnTo>
                                <a:lnTo>
                                  <a:pt x="2106" y="780"/>
                                </a:lnTo>
                                <a:close/>
                              </a:path>
                            </a:pathLst>
                          </a:custGeom>
                          <a:noFill/>
                          <a:ln w="9525" cap="flat" cmpd="sng">
                            <a:solidFill>
                              <a:srgbClr val="FF0000"/>
                            </a:solidFill>
                            <a:prstDash val="solid"/>
                            <a:headEnd type="none" w="med" len="med"/>
                            <a:tailEnd type="none" w="med" len="med"/>
                          </a:ln>
                        </wps:spPr>
                        <wps:bodyPr upright="1"/>
                      </wps:wsp>
                      <wps:wsp>
                        <wps:cNvPr id="177" name="任意多边形 168"/>
                        <wps:cNvSpPr/>
                        <wps:spPr>
                          <a:xfrm>
                            <a:off x="10027" y="2088"/>
                            <a:ext cx="1493" cy="714"/>
                          </a:xfrm>
                          <a:custGeom>
                            <a:avLst/>
                            <a:gdLst/>
                            <a:ahLst/>
                            <a:cxnLst/>
                            <a:pathLst>
                              <a:path w="1493" h="714">
                                <a:moveTo>
                                  <a:pt x="1283" y="468"/>
                                </a:moveTo>
                                <a:lnTo>
                                  <a:pt x="1365" y="462"/>
                                </a:lnTo>
                                <a:lnTo>
                                  <a:pt x="1432" y="445"/>
                                </a:lnTo>
                                <a:lnTo>
                                  <a:pt x="1477" y="420"/>
                                </a:lnTo>
                                <a:lnTo>
                                  <a:pt x="1493" y="390"/>
                                </a:lnTo>
                                <a:lnTo>
                                  <a:pt x="1493" y="78"/>
                                </a:lnTo>
                                <a:lnTo>
                                  <a:pt x="1477" y="48"/>
                                </a:lnTo>
                                <a:lnTo>
                                  <a:pt x="1432" y="23"/>
                                </a:lnTo>
                                <a:lnTo>
                                  <a:pt x="1365" y="6"/>
                                </a:lnTo>
                                <a:lnTo>
                                  <a:pt x="1283" y="0"/>
                                </a:lnTo>
                                <a:lnTo>
                                  <a:pt x="443" y="0"/>
                                </a:lnTo>
                                <a:lnTo>
                                  <a:pt x="361" y="6"/>
                                </a:lnTo>
                                <a:lnTo>
                                  <a:pt x="294" y="23"/>
                                </a:lnTo>
                                <a:lnTo>
                                  <a:pt x="249" y="48"/>
                                </a:lnTo>
                                <a:lnTo>
                                  <a:pt x="233" y="78"/>
                                </a:lnTo>
                                <a:lnTo>
                                  <a:pt x="233" y="390"/>
                                </a:lnTo>
                                <a:lnTo>
                                  <a:pt x="249" y="420"/>
                                </a:lnTo>
                                <a:lnTo>
                                  <a:pt x="294" y="445"/>
                                </a:lnTo>
                                <a:lnTo>
                                  <a:pt x="361" y="462"/>
                                </a:lnTo>
                                <a:lnTo>
                                  <a:pt x="443" y="468"/>
                                </a:lnTo>
                                <a:lnTo>
                                  <a:pt x="0" y="714"/>
                                </a:lnTo>
                                <a:lnTo>
                                  <a:pt x="757" y="468"/>
                                </a:lnTo>
                                <a:lnTo>
                                  <a:pt x="1283" y="468"/>
                                </a:lnTo>
                                <a:close/>
                              </a:path>
                            </a:pathLst>
                          </a:custGeom>
                          <a:noFill/>
                          <a:ln w="9525" cap="flat" cmpd="sng">
                            <a:solidFill>
                              <a:srgbClr val="FF0000"/>
                            </a:solidFill>
                            <a:prstDash val="solid"/>
                            <a:headEnd type="none" w="med" len="med"/>
                            <a:tailEnd type="none" w="med" len="med"/>
                          </a:ln>
                        </wps:spPr>
                        <wps:bodyPr upright="1"/>
                      </wps:wsp>
                      <wps:wsp>
                        <wps:cNvPr id="178" name="文本框 169"/>
                        <wps:cNvSpPr txBox="1"/>
                        <wps:spPr>
                          <a:xfrm>
                            <a:off x="613" y="1488"/>
                            <a:ext cx="2553" cy="804"/>
                          </a:xfrm>
                          <a:prstGeom prst="rect">
                            <a:avLst/>
                          </a:prstGeom>
                          <a:noFill/>
                          <a:ln>
                            <a:noFill/>
                          </a:ln>
                        </wps:spPr>
                        <wps:txbx>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按论文中参考文献出现的次序，</w:t>
                              </w:r>
                            </w:p>
                            <w:p>
                              <w:pPr>
                                <w:spacing w:before="2" w:line="310" w:lineRule="atLeast"/>
                                <w:ind w:left="0" w:right="18" w:firstLine="0"/>
                                <w:jc w:val="left"/>
                                <w:rPr>
                                  <w:rFonts w:hint="eastAsia" w:ascii="宋体" w:eastAsia="宋体"/>
                                  <w:sz w:val="18"/>
                                </w:rPr>
                              </w:pPr>
                              <w:r>
                                <w:rPr>
                                  <w:rFonts w:hint="eastAsia" w:ascii="宋体" w:eastAsia="宋体"/>
                                  <w:color w:val="FF0000"/>
                                  <w:sz w:val="18"/>
                                </w:rPr>
                                <w:t>用中括号的数字连续编号，顶格书写，五号宋体，单倍行距。</w:t>
                              </w:r>
                            </w:p>
                          </w:txbxContent>
                        </wps:txbx>
                        <wps:bodyPr lIns="0" tIns="0" rIns="0" bIns="0" upright="1"/>
                      </wps:wsp>
                      <wps:wsp>
                        <wps:cNvPr id="179" name="文本框 170"/>
                        <wps:cNvSpPr txBox="1"/>
                        <wps:spPr>
                          <a:xfrm>
                            <a:off x="5312" y="1996"/>
                            <a:ext cx="1301" cy="321"/>
                          </a:xfrm>
                          <a:prstGeom prst="rect">
                            <a:avLst/>
                          </a:prstGeom>
                          <a:noFill/>
                          <a:ln>
                            <a:noFill/>
                          </a:ln>
                        </wps:spPr>
                        <wps:txbx>
                          <w:txbxContent>
                            <w:p>
                              <w:pPr>
                                <w:spacing w:before="0" w:line="320" w:lineRule="exact"/>
                                <w:ind w:left="0" w:right="0" w:firstLine="0"/>
                                <w:jc w:val="left"/>
                                <w:rPr>
                                  <w:rFonts w:hint="eastAsia" w:ascii="黑体" w:eastAsia="黑体"/>
                                  <w:sz w:val="32"/>
                                </w:rPr>
                              </w:pPr>
                              <w:r>
                                <w:rPr>
                                  <w:rFonts w:hint="eastAsia" w:ascii="黑体" w:eastAsia="黑体"/>
                                  <w:sz w:val="32"/>
                                </w:rPr>
                                <w:t>参考文献</w:t>
                              </w:r>
                            </w:p>
                          </w:txbxContent>
                        </wps:txbx>
                        <wps:bodyPr lIns="0" tIns="0" rIns="0" bIns="0" upright="1"/>
                      </wps:wsp>
                      <wps:wsp>
                        <wps:cNvPr id="180" name="文本框 171"/>
                        <wps:cNvSpPr txBox="1"/>
                        <wps:spPr>
                          <a:xfrm>
                            <a:off x="7406" y="1786"/>
                            <a:ext cx="1408" cy="492"/>
                          </a:xfrm>
                          <a:prstGeom prst="rect">
                            <a:avLst/>
                          </a:prstGeom>
                          <a:noFill/>
                          <a:ln>
                            <a:noFill/>
                          </a:ln>
                        </wps:spPr>
                        <wps:txbx>
                          <w:txbxContent>
                            <w:p>
                              <w:pPr>
                                <w:spacing w:before="0" w:line="205" w:lineRule="exact"/>
                                <w:ind w:left="0" w:right="0" w:firstLine="0"/>
                                <w:jc w:val="left"/>
                                <w:rPr>
                                  <w:rFonts w:hint="eastAsia" w:ascii="宋体" w:eastAsia="宋体"/>
                                  <w:sz w:val="18"/>
                                </w:rPr>
                              </w:pPr>
                              <w:r>
                                <w:rPr>
                                  <w:rFonts w:hint="eastAsia" w:ascii="宋体" w:eastAsia="宋体"/>
                                  <w:color w:val="FF0000"/>
                                  <w:spacing w:val="-7"/>
                                  <w:sz w:val="18"/>
                                </w:rPr>
                                <w:t>三号黑体居中，上</w:t>
                              </w:r>
                            </w:p>
                            <w:p>
                              <w:pPr>
                                <w:spacing w:before="81" w:line="205" w:lineRule="exact"/>
                                <w:ind w:left="0" w:right="0" w:firstLine="0"/>
                                <w:jc w:val="left"/>
                                <w:rPr>
                                  <w:rFonts w:hint="eastAsia" w:ascii="宋体" w:eastAsia="宋体"/>
                                  <w:sz w:val="18"/>
                                </w:rPr>
                              </w:pPr>
                              <w:r>
                                <w:rPr>
                                  <w:rFonts w:hint="eastAsia" w:ascii="宋体" w:eastAsia="宋体"/>
                                  <w:color w:val="FF0000"/>
                                  <w:sz w:val="18"/>
                                </w:rPr>
                                <w:t>下各空一行</w:t>
                              </w:r>
                            </w:p>
                          </w:txbxContent>
                        </wps:txbx>
                        <wps:bodyPr lIns="0" tIns="0" rIns="0" bIns="0" upright="1"/>
                      </wps:wsp>
                      <wps:wsp>
                        <wps:cNvPr id="181" name="文本框 172"/>
                        <wps:cNvSpPr txBox="1"/>
                        <wps:spPr>
                          <a:xfrm>
                            <a:off x="10446" y="2242"/>
                            <a:ext cx="740" cy="18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FF0000"/>
                                  <w:sz w:val="18"/>
                                </w:rPr>
                                <w:t>普通图书</w:t>
                              </w:r>
                            </w:p>
                          </w:txbxContent>
                        </wps:txbx>
                        <wps:bodyPr lIns="0" tIns="0" rIns="0" bIns="0" upright="1"/>
                      </wps:wsp>
                    </wpg:wgp>
                  </a:graphicData>
                </a:graphic>
              </wp:anchor>
            </w:drawing>
          </mc:Choice>
          <mc:Fallback>
            <w:pict>
              <v:group id="组合 162" o:spid="_x0000_s1026" o:spt="203" style="position:absolute;left:0pt;margin-left:17.6pt;margin-top:42pt;height:98.5pt;width:558.75pt;mso-position-horizontal-relative:page;mso-position-vertical-relative:page;z-index:251707392;mso-width-relative:page;mso-height-relative:page;" coordorigin="353,840" coordsize="11175,1970" o:gfxdata="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">
                <o:lock v:ext="edit" aspectratio="f"/>
                <v:line id="直线 163" o:spid="_x0000_s1026" o:spt="20" style="position:absolute;left:1770;top:1526;height:0;width:8366;" filled="f" stroked="t" coordsize="21600,21600" o:gfxdata="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cTObsAAADc&#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shape id="图片 164" o:spid="_x0000_s1026" o:spt="75" alt="" type="#_x0000_t75" style="position:absolute;left:1710;top:840;height:647;width:2470;" filled="f" o:preferrelative="t" stroked="f" coordsize="21600,21600" o:gfxdata="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IhVS8AAAA&#10;3AAAAA8AAAAAAAAAAQAgAAAAIgAAAGRycy9kb3ducmV2LnhtbFBLAQIUABQAAAAIAIdO4kAzLwWe&#10;OwAAADkAAAAQAAAAAAAAAAEAIAAAAAsBAABkcnMvc2hhcGV4bWwueG1sUEsFBgAAAAAGAAYAWwEA&#10;ALUDAAAAAA==&#10;">
                  <v:fill on="f" focussize="0,0"/>
                  <v:stroke on="f"/>
                  <v:imagedata r:id="rId13" o:title=""/>
                  <o:lock v:ext="edit" aspectratio="t"/>
                </v:shape>
                <v:shape id="任意多边形 165" o:spid="_x0000_s1026" o:spt="100" style="position:absolute;left:360;top:1308;height:1484;width:3060;" fillcolor="#FFFFFF" filled="t" stroked="f" coordsize="3060,1484" o:gfxdata="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ncqW8AAAA&#10;3AAAAA8AAAAAAAAAAQAgAAAAIgAAAGRycy9kb3ducmV2LnhtbFBLAQIUABQAAAAIAIdO4kAzLwWe&#10;OwAAADkAAAAQAAAAAAAAAAEAIAAAAAsBAABkcnMvc2hhcGV4bWwueG1sUEsFBgAAAAAGAAYAWwEA&#10;ALUDAAAAAA==&#10;" path="m2550,0l510,0,407,4,311,14,225,31,149,53,87,80,10,146,0,182,0,910,40,981,149,1039,225,1061,311,1078,407,1088,510,1092,1784,1092,1541,1483,2550,1092,2653,1088,2749,1078,2835,1061,2911,1039,2973,1012,3050,946,3060,910,3060,182,3020,111,2911,53,2835,31,2749,14,2653,4,2550,0xe">
                  <v:fill on="t" focussize="0,0"/>
                  <v:stroke on="f"/>
                  <v:imagedata o:title=""/>
                  <o:lock v:ext="edit" aspectratio="f"/>
                </v:shape>
                <v:shape id="任意多边形 166" o:spid="_x0000_s1026" o:spt="100" style="position:absolute;left:360;top:1308;height:1484;width:3060;" filled="f" stroked="t" coordsize="3060,1484" o:gfxdata="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Uzie5AAAA3AAA&#10;AA8AAAAAAAAAAQAgAAAAIgAAAGRycy9kb3ducmV2LnhtbFBLAQIUABQAAAAIAIdO4kAzLwWeOwAA&#10;ADkAAAAQAAAAAAAAAAEAIAAAAAgBAABkcnMvc2hhcGV4bWwueG1sUEsFBgAAAAAGAAYAWwEAALID&#10;AAAAAA==&#10;" path="m510,0l407,4,311,14,225,31,149,53,87,80,10,146,0,182,0,910,40,981,149,1039,225,1061,311,1078,407,1088,510,1092,1784,1092,1541,1483,2550,1092,2653,1088,2749,1078,2835,1061,2911,1039,2973,1012,3050,946,3060,910,3060,182,3020,111,2911,53,2835,31,2749,14,2653,4,2550,0,1784,0,510,0xe">
                  <v:fill on="f" focussize="0,0"/>
                  <v:stroke color="#FF0000" joinstyle="round"/>
                  <v:imagedata o:title=""/>
                  <o:lock v:ext="edit" aspectratio="f"/>
                </v:shape>
                <v:shape id="任意多边形 167" o:spid="_x0000_s1026" o:spt="100" style="position:absolute;left:6594;top:1620;height:780;width:2406;" filled="f" stroked="t" coordsize="2406,780" o:gfxdata="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FQbsAAADc&#10;AAAADwAAAAAAAAABACAAAAAiAAAAZHJzL2Rvd25yZXYueG1sUEsBAhQAFAAAAAgAh07iQDMvBZ47&#10;AAAAOQAAABAAAAAAAAAAAQAgAAAACgEAAGRycy9zaGFwZXhtbC54bWxQSwUGAAAAAAYABgBbAQAA&#10;tAMAAAAA&#10;" path="m2106,780l2201,773,2283,755,2348,727,2406,650,2406,130,2348,53,2283,25,2201,7,2106,0,906,0,811,7,729,25,664,53,606,130,606,455,0,546,606,650,621,691,664,727,729,755,811,773,906,780,1356,780,2106,780xe">
                  <v:fill on="f" focussize="0,0"/>
                  <v:stroke color="#FF0000" joinstyle="round"/>
                  <v:imagedata o:title=""/>
                  <o:lock v:ext="edit" aspectratio="f"/>
                </v:shape>
                <v:shape id="任意多边形 168" o:spid="_x0000_s1026" o:spt="100" style="position:absolute;left:10027;top:2088;height:714;width:1493;" filled="f" stroked="t" coordsize="1493,714" o:gfxdata="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BvgK8AAAA&#10;3AAAAA8AAAAAAAAAAQAgAAAAIgAAAGRycy9kb3ducmV2LnhtbFBLAQIUABQAAAAIAIdO4kAzLwWe&#10;OwAAADkAAAAQAAAAAAAAAAEAIAAAAAsBAABkcnMvc2hhcGV4bWwueG1sUEsFBgAAAAAGAAYAWwEA&#10;ALUDAAAAAA==&#10;" path="m1283,468l1365,462,1432,445,1477,420,1493,390,1493,78,1477,48,1432,23,1365,6,1283,0,443,0,361,6,294,23,249,48,233,78,233,390,249,420,294,445,361,462,443,468,0,714,757,468,1283,468xe">
                  <v:fill on="f" focussize="0,0"/>
                  <v:stroke color="#FF0000" joinstyle="round"/>
                  <v:imagedata o:title=""/>
                  <o:lock v:ext="edit" aspectratio="f"/>
                </v:shape>
                <v:shape id="文本框 169" o:spid="_x0000_s1026" o:spt="202" type="#_x0000_t202" style="position:absolute;left:613;top:1488;height:804;width:2553;" filled="f" stroked="f" coordsize="21600,21600" o:gfxdata="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8CkZ&#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0" w:line="205" w:lineRule="exact"/>
                          <w:ind w:left="0" w:right="0" w:firstLine="0"/>
                          <w:jc w:val="left"/>
                          <w:rPr>
                            <w:rFonts w:hint="eastAsia" w:ascii="宋体" w:eastAsia="宋体"/>
                            <w:sz w:val="18"/>
                          </w:rPr>
                        </w:pPr>
                        <w:r>
                          <w:rPr>
                            <w:rFonts w:hint="eastAsia" w:ascii="宋体" w:eastAsia="宋体"/>
                            <w:color w:val="FF0000"/>
                            <w:sz w:val="18"/>
                          </w:rPr>
                          <w:t>按论文中参考文献出现的次序，</w:t>
                        </w:r>
                      </w:p>
                      <w:p>
                        <w:pPr>
                          <w:spacing w:before="2" w:line="310" w:lineRule="atLeast"/>
                          <w:ind w:left="0" w:right="18" w:firstLine="0"/>
                          <w:jc w:val="left"/>
                          <w:rPr>
                            <w:rFonts w:hint="eastAsia" w:ascii="宋体" w:eastAsia="宋体"/>
                            <w:sz w:val="18"/>
                          </w:rPr>
                        </w:pPr>
                        <w:r>
                          <w:rPr>
                            <w:rFonts w:hint="eastAsia" w:ascii="宋体" w:eastAsia="宋体"/>
                            <w:color w:val="FF0000"/>
                            <w:sz w:val="18"/>
                          </w:rPr>
                          <w:t>用中括号的数字连续编号，顶格书写，五号宋体，单倍行距。</w:t>
                        </w:r>
                      </w:p>
                    </w:txbxContent>
                  </v:textbox>
                </v:shape>
                <v:shape id="文本框 170" o:spid="_x0000_s1026" o:spt="202" type="#_x0000_t202" style="position:absolute;left:5312;top:1996;height:321;width:1301;" filled="f" stroked="f" coordsize="21600,21600" o:gfxdata="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8jI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20" w:lineRule="exact"/>
                          <w:ind w:left="0" w:right="0" w:firstLine="0"/>
                          <w:jc w:val="left"/>
                          <w:rPr>
                            <w:rFonts w:hint="eastAsia" w:ascii="黑体" w:eastAsia="黑体"/>
                            <w:sz w:val="32"/>
                          </w:rPr>
                        </w:pPr>
                        <w:r>
                          <w:rPr>
                            <w:rFonts w:hint="eastAsia" w:ascii="黑体" w:eastAsia="黑体"/>
                            <w:sz w:val="32"/>
                          </w:rPr>
                          <w:t>参考文献</w:t>
                        </w:r>
                      </w:p>
                    </w:txbxContent>
                  </v:textbox>
                </v:shape>
                <v:shape id="文本框 171" o:spid="_x0000_s1026" o:spt="202" type="#_x0000_t202" style="position:absolute;left:7406;top:1786;height:492;width:1408;" filled="f" stroked="f" coordsize="21600,21600" o:gfxdata="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TVT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05" w:lineRule="exact"/>
                          <w:ind w:left="0" w:right="0" w:firstLine="0"/>
                          <w:jc w:val="left"/>
                          <w:rPr>
                            <w:rFonts w:hint="eastAsia" w:ascii="宋体" w:eastAsia="宋体"/>
                            <w:sz w:val="18"/>
                          </w:rPr>
                        </w:pPr>
                        <w:r>
                          <w:rPr>
                            <w:rFonts w:hint="eastAsia" w:ascii="宋体" w:eastAsia="宋体"/>
                            <w:color w:val="FF0000"/>
                            <w:spacing w:val="-7"/>
                            <w:sz w:val="18"/>
                          </w:rPr>
                          <w:t>三号黑体居中，上</w:t>
                        </w:r>
                      </w:p>
                      <w:p>
                        <w:pPr>
                          <w:spacing w:before="81" w:line="205" w:lineRule="exact"/>
                          <w:ind w:left="0" w:right="0" w:firstLine="0"/>
                          <w:jc w:val="left"/>
                          <w:rPr>
                            <w:rFonts w:hint="eastAsia" w:ascii="宋体" w:eastAsia="宋体"/>
                            <w:sz w:val="18"/>
                          </w:rPr>
                        </w:pPr>
                        <w:r>
                          <w:rPr>
                            <w:rFonts w:hint="eastAsia" w:ascii="宋体" w:eastAsia="宋体"/>
                            <w:color w:val="FF0000"/>
                            <w:sz w:val="18"/>
                          </w:rPr>
                          <w:t>下各空一行</w:t>
                        </w:r>
                      </w:p>
                    </w:txbxContent>
                  </v:textbox>
                </v:shape>
                <v:shape id="文本框 172" o:spid="_x0000_s1026" o:spt="202" type="#_x0000_t202" style="position:absolute;left:10446;top:2242;height:180;width:740;" filled="f" stroked="f" coordsize="21600,21600" o:gfxdata="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Cj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FF0000"/>
                            <w:sz w:val="18"/>
                          </w:rPr>
                          <w:t>普通图书</w:t>
                        </w:r>
                      </w:p>
                    </w:txbxContent>
                  </v:textbox>
                </v:shape>
              </v:group>
            </w:pict>
          </mc:Fallback>
        </mc:AlternateContent>
      </w: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6"/>
        <w:rPr>
          <w:rFonts w:ascii="宋体"/>
          <w:sz w:val="25"/>
        </w:rPr>
      </w:pPr>
    </w:p>
    <w:p>
      <w:pPr>
        <w:spacing w:before="81"/>
        <w:ind w:left="0" w:right="97" w:firstLine="0"/>
        <w:jc w:val="center"/>
        <w:rPr>
          <w:rFonts w:hint="eastAsia" w:ascii="宋体" w:eastAsia="宋体"/>
          <w:sz w:val="18"/>
        </w:rPr>
      </w:pPr>
      <w:r>
        <w:rPr>
          <w:rFonts w:hint="eastAsia" w:ascii="宋体" w:eastAsia="宋体"/>
          <w:sz w:val="18"/>
        </w:rPr>
        <w:t xml:space="preserve">第 </w:t>
      </w:r>
      <w:r>
        <w:rPr>
          <w:sz w:val="18"/>
        </w:rPr>
        <w:t xml:space="preserve">5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type w:val="continuous"/>
          <w:pgSz w:w="11910" w:h="16840"/>
          <w:pgMar w:top="1600" w:right="140" w:bottom="280" w:left="240" w:header="720" w:footer="720" w:gutter="0"/>
          <w:cols w:space="720" w:num="1"/>
        </w:sectPr>
      </w:pPr>
    </w:p>
    <w:p>
      <w:pPr>
        <w:pStyle w:val="8"/>
        <w:rPr>
          <w:rFonts w:ascii="宋体"/>
          <w:sz w:val="20"/>
        </w:rPr>
      </w:pPr>
    </w:p>
    <w:p>
      <w:pPr>
        <w:pStyle w:val="8"/>
        <w:rPr>
          <w:rFonts w:ascii="宋体"/>
          <w:sz w:val="20"/>
        </w:rPr>
      </w:pPr>
    </w:p>
    <w:p>
      <w:pPr>
        <w:pStyle w:val="4"/>
        <w:spacing w:before="217"/>
      </w:pPr>
      <w:r>
        <mc:AlternateContent>
          <mc:Choice Requires="wpg">
            <w:drawing>
              <wp:anchor distT="0" distB="0" distL="114300" distR="114300" simplePos="0" relativeHeight="251710464" behindDoc="0" locked="0" layoutInCell="1" allowOverlap="1">
                <wp:simplePos x="0" y="0"/>
                <wp:positionH relativeFrom="page">
                  <wp:posOffset>4043680</wp:posOffset>
                </wp:positionH>
                <wp:positionV relativeFrom="paragraph">
                  <wp:posOffset>163830</wp:posOffset>
                </wp:positionV>
                <wp:extent cx="1676400" cy="603885"/>
                <wp:effectExtent l="0" t="0" r="0" b="5715"/>
                <wp:wrapNone/>
                <wp:docPr id="192" name="组合 173"/>
                <wp:cNvGraphicFramePr/>
                <a:graphic xmlns:a="http://schemas.openxmlformats.org/drawingml/2006/main">
                  <a:graphicData uri="http://schemas.microsoft.com/office/word/2010/wordprocessingGroup">
                    <wpg:wgp>
                      <wpg:cNvGrpSpPr/>
                      <wpg:grpSpPr>
                        <a:xfrm>
                          <a:off x="0" y="0"/>
                          <a:ext cx="1676400" cy="603885"/>
                          <a:chOff x="6368" y="258"/>
                          <a:chExt cx="2640" cy="951"/>
                        </a:xfrm>
                      </wpg:grpSpPr>
                      <wps:wsp>
                        <wps:cNvPr id="190" name="任意多边形 174"/>
                        <wps:cNvSpPr/>
                        <wps:spPr>
                          <a:xfrm>
                            <a:off x="6375" y="265"/>
                            <a:ext cx="2625" cy="936"/>
                          </a:xfrm>
                          <a:custGeom>
                            <a:avLst/>
                            <a:gdLst/>
                            <a:ahLst/>
                            <a:cxnLst/>
                            <a:pathLst>
                              <a:path w="2625" h="936">
                                <a:moveTo>
                                  <a:pt x="2324" y="936"/>
                                </a:moveTo>
                                <a:lnTo>
                                  <a:pt x="2419" y="928"/>
                                </a:lnTo>
                                <a:lnTo>
                                  <a:pt x="2501" y="906"/>
                                </a:lnTo>
                                <a:lnTo>
                                  <a:pt x="2566" y="872"/>
                                </a:lnTo>
                                <a:lnTo>
                                  <a:pt x="2609" y="829"/>
                                </a:lnTo>
                                <a:lnTo>
                                  <a:pt x="2624" y="780"/>
                                </a:lnTo>
                                <a:lnTo>
                                  <a:pt x="2624" y="156"/>
                                </a:lnTo>
                                <a:lnTo>
                                  <a:pt x="2566" y="64"/>
                                </a:lnTo>
                                <a:lnTo>
                                  <a:pt x="2501" y="30"/>
                                </a:lnTo>
                                <a:lnTo>
                                  <a:pt x="2419" y="8"/>
                                </a:lnTo>
                                <a:lnTo>
                                  <a:pt x="2324" y="0"/>
                                </a:lnTo>
                                <a:lnTo>
                                  <a:pt x="1124" y="0"/>
                                </a:lnTo>
                                <a:lnTo>
                                  <a:pt x="1029" y="8"/>
                                </a:lnTo>
                                <a:lnTo>
                                  <a:pt x="947" y="30"/>
                                </a:lnTo>
                                <a:lnTo>
                                  <a:pt x="882" y="64"/>
                                </a:lnTo>
                                <a:lnTo>
                                  <a:pt x="839" y="107"/>
                                </a:lnTo>
                                <a:lnTo>
                                  <a:pt x="824" y="156"/>
                                </a:lnTo>
                                <a:lnTo>
                                  <a:pt x="0" y="207"/>
                                </a:lnTo>
                                <a:lnTo>
                                  <a:pt x="824" y="390"/>
                                </a:lnTo>
                                <a:lnTo>
                                  <a:pt x="824" y="780"/>
                                </a:lnTo>
                                <a:lnTo>
                                  <a:pt x="839" y="829"/>
                                </a:lnTo>
                                <a:lnTo>
                                  <a:pt x="882" y="872"/>
                                </a:lnTo>
                                <a:lnTo>
                                  <a:pt x="947" y="906"/>
                                </a:lnTo>
                                <a:lnTo>
                                  <a:pt x="1029" y="928"/>
                                </a:lnTo>
                                <a:lnTo>
                                  <a:pt x="1124" y="936"/>
                                </a:lnTo>
                                <a:lnTo>
                                  <a:pt x="1574" y="936"/>
                                </a:lnTo>
                                <a:lnTo>
                                  <a:pt x="2324" y="936"/>
                                </a:lnTo>
                                <a:close/>
                              </a:path>
                            </a:pathLst>
                          </a:custGeom>
                          <a:noFill/>
                          <a:ln w="9525" cap="flat" cmpd="sng">
                            <a:solidFill>
                              <a:srgbClr val="FF0000"/>
                            </a:solidFill>
                            <a:prstDash val="solid"/>
                            <a:headEnd type="none" w="med" len="med"/>
                            <a:tailEnd type="none" w="med" len="med"/>
                          </a:ln>
                        </wps:spPr>
                        <wps:bodyPr upright="1"/>
                      </wps:wsp>
                      <wps:wsp>
                        <wps:cNvPr id="191" name="文本框 175"/>
                        <wps:cNvSpPr txBox="1"/>
                        <wps:spPr>
                          <a:xfrm>
                            <a:off x="6368" y="258"/>
                            <a:ext cx="2640" cy="951"/>
                          </a:xfrm>
                          <a:prstGeom prst="rect">
                            <a:avLst/>
                          </a:prstGeom>
                          <a:noFill/>
                          <a:ln>
                            <a:noFill/>
                          </a:ln>
                        </wps:spPr>
                        <wps:txbx>
                          <w:txbxContent>
                            <w:p>
                              <w:pPr>
                                <w:spacing w:before="136" w:line="278" w:lineRule="auto"/>
                                <w:ind w:left="1101" w:right="129" w:hanging="64"/>
                                <w:jc w:val="left"/>
                                <w:rPr>
                                  <w:rFonts w:hint="eastAsia" w:ascii="宋体" w:eastAsia="宋体"/>
                                  <w:sz w:val="21"/>
                                </w:rPr>
                              </w:pPr>
                              <w:r>
                                <w:rPr>
                                  <w:rFonts w:hint="eastAsia" w:ascii="宋体" w:eastAsia="宋体"/>
                                  <w:color w:val="FF0000"/>
                                  <w:sz w:val="21"/>
                                </w:rPr>
                                <w:t>三号黑体居中， 上下各空一行</w:t>
                              </w:r>
                            </w:p>
                          </w:txbxContent>
                        </wps:txbx>
                        <wps:bodyPr lIns="0" tIns="0" rIns="0" bIns="0" upright="1"/>
                      </wps:wsp>
                    </wpg:wgp>
                  </a:graphicData>
                </a:graphic>
              </wp:anchor>
            </w:drawing>
          </mc:Choice>
          <mc:Fallback>
            <w:pict>
              <v:group id="组合 173" o:spid="_x0000_s1026" o:spt="203" style="position:absolute;left:0pt;margin-left:318.4pt;margin-top:12.9pt;height:47.55pt;width:132pt;mso-position-horizontal-relative:page;z-index:251710464;mso-width-relative:page;mso-height-relative:page;" coordorigin="6368,258" coordsize="2640,951" o:gfxdata="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AAAAAZHJzL1BLAQIUABQAAAAIAIdO4kD4YCoR2QAAAAoBAAAP&#10;AAAAAAAAAAEAIAAAACIAAABkcnMvZG93bnJldi54bWxQSwECFAAUAAAACACHTuJAj02XaN8DAABV&#10;CwAADgAAAAAAAAABACAAAAAoAQAAZHJzL2Uyb0RvYy54bWxQSwUGAAAAAAYABgBZAQAAeQcAAAAA&#10;">
                <o:lock v:ext="edit" aspectratio="f"/>
                <v:shape id="任意多边形 174" o:spid="_x0000_s1026" o:spt="100" style="position:absolute;left:6375;top:265;height:936;width:2625;" filled="f" stroked="t" coordsize="2625,936" o:gfxdata="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9dm6vQAA&#10;ANwAAAAPAAAAAAAAAAEAIAAAACIAAABkcnMvZG93bnJldi54bWxQSwECFAAUAAAACACHTuJAMy8F&#10;njsAAAA5AAAAEAAAAAAAAAABACAAAAAMAQAAZHJzL3NoYXBleG1sLnhtbFBLBQYAAAAABgAGAFsB&#10;AAC2AwAAAAA=&#10;" path="m2324,936l2419,928,2501,906,2566,872,2609,829,2624,780,2624,156,2566,64,2501,30,2419,8,2324,0,1124,0,1029,8,947,30,882,64,839,107,824,156,0,207,824,390,824,780,839,829,882,872,947,906,1029,928,1124,936,1574,936,2324,936xe">
                  <v:fill on="f" focussize="0,0"/>
                  <v:stroke color="#FF0000" joinstyle="round"/>
                  <v:imagedata o:title=""/>
                  <o:lock v:ext="edit" aspectratio="f"/>
                </v:shape>
                <v:shape id="文本框 175" o:spid="_x0000_s1026" o:spt="202" type="#_x0000_t202" style="position:absolute;left:6368;top:258;height:951;width:2640;" filled="f" stroked="f" coordsize="21600,21600" o:gfxdata="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GZn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36" w:line="278" w:lineRule="auto"/>
                          <w:ind w:left="1101" w:right="129" w:hanging="64"/>
                          <w:jc w:val="left"/>
                          <w:rPr>
                            <w:rFonts w:hint="eastAsia" w:ascii="宋体" w:eastAsia="宋体"/>
                            <w:sz w:val="21"/>
                          </w:rPr>
                        </w:pPr>
                        <w:r>
                          <w:rPr>
                            <w:rFonts w:hint="eastAsia" w:ascii="宋体" w:eastAsia="宋体"/>
                            <w:color w:val="FF0000"/>
                            <w:sz w:val="21"/>
                          </w:rPr>
                          <w:t>三号黑体居中， 上下各空一行</w:t>
                        </w:r>
                      </w:p>
                    </w:txbxContent>
                  </v:textbox>
                </v:shape>
              </v:group>
            </w:pict>
          </mc:Fallback>
        </mc:AlternateContent>
      </w:r>
      <w:bookmarkStart w:id="7" w:name="_TOC_250000"/>
      <w:bookmarkEnd w:id="7"/>
      <w:r>
        <w:t>谢辞</w:t>
      </w:r>
    </w:p>
    <w:p>
      <w:pPr>
        <w:pStyle w:val="8"/>
        <w:rPr>
          <w:rFonts w:ascii="黑体"/>
          <w:sz w:val="20"/>
        </w:rPr>
      </w:pPr>
    </w:p>
    <w:p>
      <w:pPr>
        <w:pStyle w:val="8"/>
        <w:rPr>
          <w:rFonts w:ascii="黑体"/>
          <w:sz w:val="20"/>
        </w:rPr>
      </w:pPr>
    </w:p>
    <w:p>
      <w:pPr>
        <w:pStyle w:val="8"/>
        <w:spacing w:before="9"/>
        <w:rPr>
          <w:rFonts w:ascii="黑体"/>
          <w:sz w:val="18"/>
        </w:rPr>
      </w:pPr>
    </w:p>
    <w:p>
      <w:pPr>
        <w:pStyle w:val="8"/>
        <w:ind w:left="1980"/>
        <w:rPr>
          <w:rFonts w:hint="eastAsia" w:ascii="宋体" w:eastAsia="宋体"/>
        </w:rPr>
      </w:pPr>
      <w:r>
        <mc:AlternateContent>
          <mc:Choice Requires="wpg">
            <w:drawing>
              <wp:anchor distT="0" distB="0" distL="0" distR="0" simplePos="0" relativeHeight="251709440" behindDoc="1" locked="0" layoutInCell="1" allowOverlap="1">
                <wp:simplePos x="0" y="0"/>
                <wp:positionH relativeFrom="page">
                  <wp:posOffset>1127760</wp:posOffset>
                </wp:positionH>
                <wp:positionV relativeFrom="paragraph">
                  <wp:posOffset>245110</wp:posOffset>
                </wp:positionV>
                <wp:extent cx="2981325" cy="1280160"/>
                <wp:effectExtent l="635" t="0" r="5080" b="0"/>
                <wp:wrapTopAndBottom/>
                <wp:docPr id="189" name="组合 176"/>
                <wp:cNvGraphicFramePr/>
                <a:graphic xmlns:a="http://schemas.openxmlformats.org/drawingml/2006/main">
                  <a:graphicData uri="http://schemas.microsoft.com/office/word/2010/wordprocessingGroup">
                    <wpg:wgp>
                      <wpg:cNvGrpSpPr/>
                      <wpg:grpSpPr>
                        <a:xfrm>
                          <a:off x="0" y="0"/>
                          <a:ext cx="2981325" cy="1280160"/>
                          <a:chOff x="1777" y="386"/>
                          <a:chExt cx="4695" cy="2016"/>
                        </a:xfrm>
                      </wpg:grpSpPr>
                      <wps:wsp>
                        <wps:cNvPr id="187" name="任意多边形 177"/>
                        <wps:cNvSpPr/>
                        <wps:spPr>
                          <a:xfrm>
                            <a:off x="1784" y="393"/>
                            <a:ext cx="4680" cy="2001"/>
                          </a:xfrm>
                          <a:custGeom>
                            <a:avLst/>
                            <a:gdLst/>
                            <a:ahLst/>
                            <a:cxnLst/>
                            <a:pathLst>
                              <a:path w="4680" h="2001">
                                <a:moveTo>
                                  <a:pt x="3900" y="2000"/>
                                </a:moveTo>
                                <a:lnTo>
                                  <a:pt x="4016" y="1998"/>
                                </a:lnTo>
                                <a:lnTo>
                                  <a:pt x="4126" y="1993"/>
                                </a:lnTo>
                                <a:lnTo>
                                  <a:pt x="4229" y="1986"/>
                                </a:lnTo>
                                <a:lnTo>
                                  <a:pt x="4325" y="1975"/>
                                </a:lnTo>
                                <a:lnTo>
                                  <a:pt x="4412" y="1962"/>
                                </a:lnTo>
                                <a:lnTo>
                                  <a:pt x="4489" y="1946"/>
                                </a:lnTo>
                                <a:lnTo>
                                  <a:pt x="4555" y="1929"/>
                                </a:lnTo>
                                <a:lnTo>
                                  <a:pt x="4647" y="1889"/>
                                </a:lnTo>
                                <a:lnTo>
                                  <a:pt x="4680" y="1844"/>
                                </a:lnTo>
                                <a:lnTo>
                                  <a:pt x="4680" y="1220"/>
                                </a:lnTo>
                                <a:lnTo>
                                  <a:pt x="4608" y="1154"/>
                                </a:lnTo>
                                <a:lnTo>
                                  <a:pt x="4489" y="1118"/>
                                </a:lnTo>
                                <a:lnTo>
                                  <a:pt x="4412" y="1102"/>
                                </a:lnTo>
                                <a:lnTo>
                                  <a:pt x="4325" y="1089"/>
                                </a:lnTo>
                                <a:lnTo>
                                  <a:pt x="4229" y="1078"/>
                                </a:lnTo>
                                <a:lnTo>
                                  <a:pt x="4126" y="1071"/>
                                </a:lnTo>
                                <a:lnTo>
                                  <a:pt x="4016" y="1066"/>
                                </a:lnTo>
                                <a:lnTo>
                                  <a:pt x="3900" y="1064"/>
                                </a:lnTo>
                                <a:lnTo>
                                  <a:pt x="1950" y="1064"/>
                                </a:lnTo>
                                <a:lnTo>
                                  <a:pt x="1335" y="0"/>
                                </a:lnTo>
                                <a:lnTo>
                                  <a:pt x="780" y="1064"/>
                                </a:lnTo>
                                <a:lnTo>
                                  <a:pt x="665" y="1066"/>
                                </a:lnTo>
                                <a:lnTo>
                                  <a:pt x="556" y="1071"/>
                                </a:lnTo>
                                <a:lnTo>
                                  <a:pt x="452" y="1078"/>
                                </a:lnTo>
                                <a:lnTo>
                                  <a:pt x="356" y="1089"/>
                                </a:lnTo>
                                <a:lnTo>
                                  <a:pt x="269" y="1102"/>
                                </a:lnTo>
                                <a:lnTo>
                                  <a:pt x="192" y="1118"/>
                                </a:lnTo>
                                <a:lnTo>
                                  <a:pt x="126" y="1135"/>
                                </a:lnTo>
                                <a:lnTo>
                                  <a:pt x="34" y="1175"/>
                                </a:lnTo>
                                <a:lnTo>
                                  <a:pt x="0" y="1220"/>
                                </a:lnTo>
                                <a:lnTo>
                                  <a:pt x="0" y="1844"/>
                                </a:lnTo>
                                <a:lnTo>
                                  <a:pt x="73" y="1910"/>
                                </a:lnTo>
                                <a:lnTo>
                                  <a:pt x="192" y="1946"/>
                                </a:lnTo>
                                <a:lnTo>
                                  <a:pt x="269" y="1962"/>
                                </a:lnTo>
                                <a:lnTo>
                                  <a:pt x="356" y="1975"/>
                                </a:lnTo>
                                <a:lnTo>
                                  <a:pt x="452" y="1986"/>
                                </a:lnTo>
                                <a:lnTo>
                                  <a:pt x="556" y="1993"/>
                                </a:lnTo>
                                <a:lnTo>
                                  <a:pt x="665" y="1998"/>
                                </a:lnTo>
                                <a:lnTo>
                                  <a:pt x="780" y="2000"/>
                                </a:lnTo>
                                <a:lnTo>
                                  <a:pt x="1950" y="2000"/>
                                </a:lnTo>
                                <a:lnTo>
                                  <a:pt x="3900" y="2000"/>
                                </a:lnTo>
                                <a:close/>
                              </a:path>
                            </a:pathLst>
                          </a:custGeom>
                          <a:noFill/>
                          <a:ln w="9525" cap="flat" cmpd="sng">
                            <a:solidFill>
                              <a:srgbClr val="FF0000"/>
                            </a:solidFill>
                            <a:prstDash val="solid"/>
                            <a:headEnd type="none" w="med" len="med"/>
                            <a:tailEnd type="none" w="med" len="med"/>
                          </a:ln>
                        </wps:spPr>
                        <wps:bodyPr upright="1"/>
                      </wps:wsp>
                      <wps:wsp>
                        <wps:cNvPr id="188" name="文本框 178"/>
                        <wps:cNvSpPr txBox="1"/>
                        <wps:spPr>
                          <a:xfrm>
                            <a:off x="1776" y="386"/>
                            <a:ext cx="4695" cy="2016"/>
                          </a:xfrm>
                          <a:prstGeom prst="rect">
                            <a:avLst/>
                          </a:prstGeom>
                          <a:noFill/>
                          <a:ln>
                            <a:noFill/>
                          </a:ln>
                        </wps:spPr>
                        <wps:txbx>
                          <w:txbxContent>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2" w:line="240" w:lineRule="auto"/>
                                <w:rPr>
                                  <w:rFonts w:ascii="宋体"/>
                                  <w:sz w:val="23"/>
                                </w:rPr>
                              </w:pPr>
                            </w:p>
                            <w:p>
                              <w:pPr>
                                <w:spacing w:before="0" w:line="324" w:lineRule="auto"/>
                                <w:ind w:left="318" w:right="318" w:firstLine="0"/>
                                <w:jc w:val="left"/>
                                <w:rPr>
                                  <w:rFonts w:hint="eastAsia" w:ascii="宋体" w:eastAsia="宋体"/>
                                  <w:sz w:val="18"/>
                                </w:rPr>
                              </w:pPr>
                              <w:r>
                                <w:rPr>
                                  <w:rFonts w:hint="eastAsia" w:ascii="宋体" w:eastAsia="宋体"/>
                                  <w:color w:val="FF0000"/>
                                  <w:sz w:val="18"/>
                                </w:rPr>
                                <w:t>中文五号宋体，英文用五号 Times New Roman，首行缩进二个字符，单倍行距。</w:t>
                              </w:r>
                            </w:p>
                          </w:txbxContent>
                        </wps:txbx>
                        <wps:bodyPr lIns="0" tIns="0" rIns="0" bIns="0" upright="1"/>
                      </wps:wsp>
                    </wpg:wgp>
                  </a:graphicData>
                </a:graphic>
              </wp:anchor>
            </w:drawing>
          </mc:Choice>
          <mc:Fallback>
            <w:pict>
              <v:group id="组合 176" o:spid="_x0000_s1026" o:spt="203" style="position:absolute;left:0pt;margin-left:88.8pt;margin-top:19.3pt;height:100.8pt;width:234.75pt;mso-position-horizontal-relative:page;mso-wrap-distance-bottom:0pt;mso-wrap-distance-top:0pt;z-index:-251607040;mso-width-relative:page;mso-height-relative:page;" coordorigin="1777,386" coordsize="4695,2016" o:gfxdata="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HKnYrHaAAAACgEAAA8AAAAAAAAAAQAgAAAAIgAAAGRycy9kb3ducmV2LnhtbFBLAQIUABQAAAAI&#10;AIdO4kBoPDKAXgQAAOcNAAAOAAAAAAAAAAEAIAAAACkBAABkcnMvZTJvRG9jLnhtbFBLBQYAAAAA&#10;BgAGAFkBAAD5BwAAAAA=&#10;">
                <o:lock v:ext="edit" aspectratio="f"/>
                <v:shape id="任意多边形 177" o:spid="_x0000_s1026" o:spt="100" style="position:absolute;left:1784;top:393;height:2001;width:4680;" filled="f" stroked="t" coordsize="4680,2001" o:gfxdata="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pg/bsAAADc&#10;AAAADwAAAAAAAAABACAAAAAiAAAAZHJzL2Rvd25yZXYueG1sUEsBAhQAFAAAAAgAh07iQDMvBZ47&#10;AAAAOQAAABAAAAAAAAAAAQAgAAAACgEAAGRycy9zaGFwZXhtbC54bWxQSwUGAAAAAAYABgBbAQAA&#10;tAMAAAAA&#10;" path="m3900,2000l4016,1998,4126,1993,4229,1986,4325,1975,4412,1962,4489,1946,4555,1929,4647,1889,4680,1844,4680,1220,4608,1154,4489,1118,4412,1102,4325,1089,4229,1078,4126,1071,4016,1066,3900,1064,1950,1064,1335,0,780,1064,665,1066,556,1071,452,1078,356,1089,269,1102,192,1118,126,1135,34,1175,0,1220,0,1844,73,1910,192,1946,269,1962,356,1975,452,1986,556,1993,665,1998,780,2000,1950,2000,3900,2000xe">
                  <v:fill on="f" focussize="0,0"/>
                  <v:stroke color="#FF0000" joinstyle="round"/>
                  <v:imagedata o:title=""/>
                  <o:lock v:ext="edit" aspectratio="f"/>
                </v:shape>
                <v:shape id="文本框 178" o:spid="_x0000_s1026" o:spt="202" type="#_x0000_t202" style="position:absolute;left:1776;top:386;height:2016;width:4695;" filled="f" stroked="f" coordsize="21600,21600" o:gfxdata="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lWT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0" w:line="240" w:lineRule="auto"/>
                          <w:rPr>
                            <w:rFonts w:ascii="宋体"/>
                            <w:sz w:val="18"/>
                          </w:rPr>
                        </w:pPr>
                      </w:p>
                      <w:p>
                        <w:pPr>
                          <w:spacing w:before="2" w:line="240" w:lineRule="auto"/>
                          <w:rPr>
                            <w:rFonts w:ascii="宋体"/>
                            <w:sz w:val="23"/>
                          </w:rPr>
                        </w:pPr>
                      </w:p>
                      <w:p>
                        <w:pPr>
                          <w:spacing w:before="0" w:line="324" w:lineRule="auto"/>
                          <w:ind w:left="318" w:right="318" w:firstLine="0"/>
                          <w:jc w:val="left"/>
                          <w:rPr>
                            <w:rFonts w:hint="eastAsia" w:ascii="宋体" w:eastAsia="宋体"/>
                            <w:sz w:val="18"/>
                          </w:rPr>
                        </w:pPr>
                        <w:r>
                          <w:rPr>
                            <w:rFonts w:hint="eastAsia" w:ascii="宋体" w:eastAsia="宋体"/>
                            <w:color w:val="FF0000"/>
                            <w:sz w:val="18"/>
                          </w:rPr>
                          <w:t>中文五号宋体，英文用五号 Times New Roman，首行缩进二个字符，单倍行距。</w:t>
                        </w:r>
                      </w:p>
                    </w:txbxContent>
                  </v:textbox>
                </v:shape>
                <w10:wrap type="topAndBottom"/>
              </v:group>
            </w:pict>
          </mc:Fallback>
        </mc:AlternateContent>
      </w:r>
      <w:r>
        <w:rPr>
          <w:rFonts w:hint="eastAsia" w:ascii="黑体" w:eastAsia="黑体"/>
        </w:rPr>
        <w:t>（</w:t>
      </w:r>
      <w:r>
        <w:rPr>
          <w:rFonts w:hint="eastAsia" w:ascii="宋体" w:eastAsia="宋体"/>
        </w:rPr>
        <w:t>正文内容）</w:t>
      </w: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1"/>
        <w:rPr>
          <w:rFonts w:ascii="宋体"/>
          <w:sz w:val="15"/>
        </w:rPr>
      </w:pPr>
    </w:p>
    <w:p>
      <w:pPr>
        <w:spacing w:before="80"/>
        <w:ind w:left="0" w:right="97" w:firstLine="0"/>
        <w:jc w:val="center"/>
        <w:rPr>
          <w:rFonts w:hint="eastAsia" w:ascii="宋体" w:eastAsia="宋体"/>
          <w:sz w:val="18"/>
        </w:rPr>
      </w:pPr>
      <w:r>
        <w:rPr>
          <w:rFonts w:hint="eastAsia" w:ascii="宋体" w:eastAsia="宋体"/>
          <w:sz w:val="18"/>
        </w:rPr>
        <w:t xml:space="preserve">第 </w:t>
      </w:r>
      <w:r>
        <w:rPr>
          <w:sz w:val="18"/>
        </w:rPr>
        <w:t xml:space="preserve">6  </w:t>
      </w:r>
      <w:r>
        <w:rPr>
          <w:rFonts w:hint="eastAsia" w:ascii="宋体" w:eastAsia="宋体"/>
          <w:sz w:val="18"/>
        </w:rPr>
        <w:t xml:space="preserve">页 共 </w:t>
      </w:r>
      <w:r>
        <w:rPr>
          <w:sz w:val="18"/>
        </w:rPr>
        <w:t xml:space="preserve">6 </w:t>
      </w:r>
      <w:r>
        <w:rPr>
          <w:rFonts w:hint="eastAsia" w:ascii="宋体" w:eastAsia="宋体"/>
          <w:sz w:val="18"/>
        </w:rPr>
        <w:t>页</w:t>
      </w:r>
    </w:p>
    <w:p>
      <w:pPr>
        <w:spacing w:after="0"/>
        <w:jc w:val="center"/>
        <w:rPr>
          <w:rFonts w:hint="eastAsia" w:ascii="宋体" w:eastAsia="宋体"/>
          <w:sz w:val="18"/>
        </w:rPr>
        <w:sectPr>
          <w:headerReference r:id="rId9" w:type="default"/>
          <w:pgSz w:w="11910" w:h="16840"/>
          <w:pgMar w:top="1520" w:right="140" w:bottom="280" w:left="240" w:header="840" w:footer="0" w:gutter="0"/>
          <w:cols w:space="720" w:num="1"/>
        </w:sectPr>
      </w:pPr>
    </w:p>
    <w:p>
      <w:pPr>
        <w:pStyle w:val="8"/>
        <w:rPr>
          <w:rFonts w:ascii="宋体"/>
          <w:sz w:val="20"/>
        </w:rPr>
      </w:pPr>
    </w:p>
    <w:p>
      <w:pPr>
        <w:pStyle w:val="8"/>
        <w:rPr>
          <w:rFonts w:ascii="宋体"/>
          <w:sz w:val="20"/>
        </w:rPr>
      </w:pPr>
    </w:p>
    <w:p>
      <w:pPr>
        <w:pStyle w:val="3"/>
        <w:spacing w:before="238" w:line="408" w:lineRule="auto"/>
        <w:ind w:left="1814" w:right="1913" w:hanging="23"/>
      </w:pPr>
      <w:r>
        <mc:AlternateContent>
          <mc:Choice Requires="wpg">
            <w:drawing>
              <wp:anchor distT="0" distB="0" distL="114300" distR="114300" simplePos="0" relativeHeight="251691008" behindDoc="1" locked="0" layoutInCell="1" allowOverlap="1">
                <wp:simplePos x="0" y="0"/>
                <wp:positionH relativeFrom="page">
                  <wp:posOffset>5474970</wp:posOffset>
                </wp:positionH>
                <wp:positionV relativeFrom="paragraph">
                  <wp:posOffset>766445</wp:posOffset>
                </wp:positionV>
                <wp:extent cx="1929765" cy="953770"/>
                <wp:effectExtent l="635" t="0" r="5080" b="6350"/>
                <wp:wrapNone/>
                <wp:docPr id="85" name="组合 179"/>
                <wp:cNvGraphicFramePr/>
                <a:graphic xmlns:a="http://schemas.openxmlformats.org/drawingml/2006/main">
                  <a:graphicData uri="http://schemas.microsoft.com/office/word/2010/wordprocessingGroup">
                    <wpg:wgp>
                      <wpg:cNvGrpSpPr/>
                      <wpg:grpSpPr>
                        <a:xfrm>
                          <a:off x="0" y="0"/>
                          <a:ext cx="1929765" cy="953770"/>
                          <a:chOff x="8623" y="1207"/>
                          <a:chExt cx="3039" cy="1502"/>
                        </a:xfrm>
                      </wpg:grpSpPr>
                      <wps:wsp>
                        <wps:cNvPr id="82" name="任意多边形 180"/>
                        <wps:cNvSpPr/>
                        <wps:spPr>
                          <a:xfrm>
                            <a:off x="8630" y="1214"/>
                            <a:ext cx="3024" cy="1487"/>
                          </a:xfrm>
                          <a:custGeom>
                            <a:avLst/>
                            <a:gdLst/>
                            <a:ahLst/>
                            <a:cxnLst/>
                            <a:pathLst>
                              <a:path w="3024" h="1487">
                                <a:moveTo>
                                  <a:pt x="0" y="0"/>
                                </a:moveTo>
                                <a:lnTo>
                                  <a:pt x="414" y="638"/>
                                </a:lnTo>
                                <a:lnTo>
                                  <a:pt x="414" y="1244"/>
                                </a:lnTo>
                                <a:lnTo>
                                  <a:pt x="426" y="1300"/>
                                </a:lnTo>
                                <a:lnTo>
                                  <a:pt x="459" y="1351"/>
                                </a:lnTo>
                                <a:lnTo>
                                  <a:pt x="510" y="1396"/>
                                </a:lnTo>
                                <a:lnTo>
                                  <a:pt x="578" y="1433"/>
                                </a:lnTo>
                                <a:lnTo>
                                  <a:pt x="659" y="1462"/>
                                </a:lnTo>
                                <a:lnTo>
                                  <a:pt x="750" y="1480"/>
                                </a:lnTo>
                                <a:lnTo>
                                  <a:pt x="850" y="1487"/>
                                </a:lnTo>
                                <a:lnTo>
                                  <a:pt x="2590" y="1487"/>
                                </a:lnTo>
                                <a:lnTo>
                                  <a:pt x="2690" y="1480"/>
                                </a:lnTo>
                                <a:lnTo>
                                  <a:pt x="2781" y="1462"/>
                                </a:lnTo>
                                <a:lnTo>
                                  <a:pt x="2862" y="1433"/>
                                </a:lnTo>
                                <a:lnTo>
                                  <a:pt x="2929" y="1396"/>
                                </a:lnTo>
                                <a:lnTo>
                                  <a:pt x="2980" y="1351"/>
                                </a:lnTo>
                                <a:lnTo>
                                  <a:pt x="3013" y="1300"/>
                                </a:lnTo>
                                <a:lnTo>
                                  <a:pt x="3024" y="1244"/>
                                </a:lnTo>
                                <a:lnTo>
                                  <a:pt x="3024" y="275"/>
                                </a:lnTo>
                                <a:lnTo>
                                  <a:pt x="414" y="275"/>
                                </a:lnTo>
                                <a:lnTo>
                                  <a:pt x="0" y="0"/>
                                </a:lnTo>
                                <a:close/>
                                <a:moveTo>
                                  <a:pt x="2590" y="32"/>
                                </a:moveTo>
                                <a:lnTo>
                                  <a:pt x="850" y="32"/>
                                </a:lnTo>
                                <a:lnTo>
                                  <a:pt x="750" y="39"/>
                                </a:lnTo>
                                <a:lnTo>
                                  <a:pt x="659" y="57"/>
                                </a:lnTo>
                                <a:lnTo>
                                  <a:pt x="578" y="85"/>
                                </a:lnTo>
                                <a:lnTo>
                                  <a:pt x="510" y="123"/>
                                </a:lnTo>
                                <a:lnTo>
                                  <a:pt x="459" y="168"/>
                                </a:lnTo>
                                <a:lnTo>
                                  <a:pt x="426" y="219"/>
                                </a:lnTo>
                                <a:lnTo>
                                  <a:pt x="414" y="275"/>
                                </a:lnTo>
                                <a:lnTo>
                                  <a:pt x="3024" y="275"/>
                                </a:lnTo>
                                <a:lnTo>
                                  <a:pt x="3013" y="219"/>
                                </a:lnTo>
                                <a:lnTo>
                                  <a:pt x="2980" y="168"/>
                                </a:lnTo>
                                <a:lnTo>
                                  <a:pt x="2929" y="123"/>
                                </a:lnTo>
                                <a:lnTo>
                                  <a:pt x="2862" y="85"/>
                                </a:lnTo>
                                <a:lnTo>
                                  <a:pt x="2781" y="57"/>
                                </a:lnTo>
                                <a:lnTo>
                                  <a:pt x="2690" y="39"/>
                                </a:lnTo>
                                <a:lnTo>
                                  <a:pt x="2590" y="32"/>
                                </a:lnTo>
                                <a:close/>
                              </a:path>
                            </a:pathLst>
                          </a:custGeom>
                          <a:solidFill>
                            <a:srgbClr val="FFFFFF"/>
                          </a:solidFill>
                          <a:ln>
                            <a:noFill/>
                          </a:ln>
                        </wps:spPr>
                        <wps:bodyPr upright="1"/>
                      </wps:wsp>
                      <wps:wsp>
                        <wps:cNvPr id="83" name="任意多边形 181"/>
                        <wps:cNvSpPr/>
                        <wps:spPr>
                          <a:xfrm>
                            <a:off x="8630" y="1214"/>
                            <a:ext cx="3024" cy="1487"/>
                          </a:xfrm>
                          <a:custGeom>
                            <a:avLst/>
                            <a:gdLst/>
                            <a:ahLst/>
                            <a:cxnLst/>
                            <a:pathLst>
                              <a:path w="3024" h="1487">
                                <a:moveTo>
                                  <a:pt x="2590" y="1487"/>
                                </a:moveTo>
                                <a:lnTo>
                                  <a:pt x="2690" y="1480"/>
                                </a:lnTo>
                                <a:lnTo>
                                  <a:pt x="2781" y="1462"/>
                                </a:lnTo>
                                <a:lnTo>
                                  <a:pt x="2862" y="1433"/>
                                </a:lnTo>
                                <a:lnTo>
                                  <a:pt x="2929" y="1396"/>
                                </a:lnTo>
                                <a:lnTo>
                                  <a:pt x="2980" y="1351"/>
                                </a:lnTo>
                                <a:lnTo>
                                  <a:pt x="3013" y="1300"/>
                                </a:lnTo>
                                <a:lnTo>
                                  <a:pt x="3024" y="1244"/>
                                </a:lnTo>
                                <a:lnTo>
                                  <a:pt x="3024" y="275"/>
                                </a:lnTo>
                                <a:lnTo>
                                  <a:pt x="2980" y="168"/>
                                </a:lnTo>
                                <a:lnTo>
                                  <a:pt x="2929" y="123"/>
                                </a:lnTo>
                                <a:lnTo>
                                  <a:pt x="2862" y="85"/>
                                </a:lnTo>
                                <a:lnTo>
                                  <a:pt x="2781" y="57"/>
                                </a:lnTo>
                                <a:lnTo>
                                  <a:pt x="2690" y="39"/>
                                </a:lnTo>
                                <a:lnTo>
                                  <a:pt x="2590" y="32"/>
                                </a:lnTo>
                                <a:lnTo>
                                  <a:pt x="850" y="32"/>
                                </a:lnTo>
                                <a:lnTo>
                                  <a:pt x="750" y="39"/>
                                </a:lnTo>
                                <a:lnTo>
                                  <a:pt x="659" y="57"/>
                                </a:lnTo>
                                <a:lnTo>
                                  <a:pt x="578" y="85"/>
                                </a:lnTo>
                                <a:lnTo>
                                  <a:pt x="510" y="123"/>
                                </a:lnTo>
                                <a:lnTo>
                                  <a:pt x="459" y="168"/>
                                </a:lnTo>
                                <a:lnTo>
                                  <a:pt x="426" y="219"/>
                                </a:lnTo>
                                <a:lnTo>
                                  <a:pt x="414" y="275"/>
                                </a:lnTo>
                                <a:lnTo>
                                  <a:pt x="0" y="0"/>
                                </a:lnTo>
                                <a:lnTo>
                                  <a:pt x="414" y="638"/>
                                </a:lnTo>
                                <a:lnTo>
                                  <a:pt x="414" y="1244"/>
                                </a:lnTo>
                                <a:lnTo>
                                  <a:pt x="426" y="1300"/>
                                </a:lnTo>
                                <a:lnTo>
                                  <a:pt x="459" y="1351"/>
                                </a:lnTo>
                                <a:lnTo>
                                  <a:pt x="510" y="1396"/>
                                </a:lnTo>
                                <a:lnTo>
                                  <a:pt x="578" y="1433"/>
                                </a:lnTo>
                                <a:lnTo>
                                  <a:pt x="659" y="1462"/>
                                </a:lnTo>
                                <a:lnTo>
                                  <a:pt x="750" y="1480"/>
                                </a:lnTo>
                                <a:lnTo>
                                  <a:pt x="850" y="1487"/>
                                </a:lnTo>
                                <a:lnTo>
                                  <a:pt x="1503" y="1487"/>
                                </a:lnTo>
                                <a:lnTo>
                                  <a:pt x="2590" y="1487"/>
                                </a:lnTo>
                                <a:close/>
                              </a:path>
                            </a:pathLst>
                          </a:custGeom>
                          <a:noFill/>
                          <a:ln w="9525" cap="flat" cmpd="sng">
                            <a:solidFill>
                              <a:srgbClr val="FF0000"/>
                            </a:solidFill>
                            <a:prstDash val="solid"/>
                            <a:headEnd type="none" w="med" len="med"/>
                            <a:tailEnd type="none" w="med" len="med"/>
                          </a:ln>
                        </wps:spPr>
                        <wps:bodyPr upright="1"/>
                      </wps:wsp>
                      <wps:wsp>
                        <wps:cNvPr id="84" name="文本框 182"/>
                        <wps:cNvSpPr txBox="1"/>
                        <wps:spPr>
                          <a:xfrm>
                            <a:off x="8622" y="1207"/>
                            <a:ext cx="3039" cy="1502"/>
                          </a:xfrm>
                          <a:prstGeom prst="rect">
                            <a:avLst/>
                          </a:prstGeom>
                          <a:noFill/>
                          <a:ln>
                            <a:noFill/>
                          </a:ln>
                        </wps:spPr>
                        <wps:txbx>
                          <w:txbxContent>
                            <w:p>
                              <w:pPr>
                                <w:spacing w:before="2" w:line="240" w:lineRule="auto"/>
                                <w:rPr>
                                  <w:rFonts w:ascii="宋体"/>
                                  <w:sz w:val="16"/>
                                </w:rPr>
                              </w:pPr>
                            </w:p>
                            <w:p>
                              <w:pPr>
                                <w:spacing w:before="1" w:line="324" w:lineRule="auto"/>
                                <w:ind w:left="656" w:right="238" w:firstLine="0"/>
                                <w:jc w:val="both"/>
                                <w:rPr>
                                  <w:rFonts w:hint="eastAsia" w:ascii="宋体" w:eastAsia="宋体"/>
                                  <w:sz w:val="18"/>
                                </w:rPr>
                              </w:pPr>
                              <w:r>
                                <w:rPr>
                                  <w:rFonts w:hint="eastAsia" w:ascii="宋体" w:eastAsia="宋体"/>
                                  <w:color w:val="FF0000"/>
                                  <w:spacing w:val="-4"/>
                                  <w:sz w:val="18"/>
                                </w:rPr>
                                <w:t>英文论文大摘要题目，三号</w:t>
                              </w:r>
                              <w:r>
                                <w:rPr>
                                  <w:color w:val="FF0000"/>
                                  <w:sz w:val="18"/>
                                </w:rPr>
                                <w:t xml:space="preserve">Times New Roman </w:t>
                              </w:r>
                              <w:r>
                                <w:rPr>
                                  <w:rFonts w:hint="eastAsia" w:ascii="宋体" w:eastAsia="宋体"/>
                                  <w:color w:val="FF0000"/>
                                  <w:spacing w:val="4"/>
                                  <w:sz w:val="18"/>
                                </w:rPr>
                                <w:t>居中加</w:t>
                              </w:r>
                              <w:r>
                                <w:rPr>
                                  <w:rFonts w:hint="eastAsia" w:ascii="宋体" w:eastAsia="宋体"/>
                                  <w:color w:val="FF0000"/>
                                  <w:spacing w:val="-5"/>
                                  <w:sz w:val="18"/>
                                </w:rPr>
                                <w:t>黑，一律用大写字母，上下</w:t>
                              </w:r>
                              <w:r>
                                <w:rPr>
                                  <w:rFonts w:hint="eastAsia" w:ascii="宋体" w:eastAsia="宋体"/>
                                  <w:color w:val="FF0000"/>
                                  <w:sz w:val="18"/>
                                </w:rPr>
                                <w:t>各空一行。</w:t>
                              </w:r>
                            </w:p>
                          </w:txbxContent>
                        </wps:txbx>
                        <wps:bodyPr lIns="0" tIns="0" rIns="0" bIns="0" upright="1"/>
                      </wps:wsp>
                    </wpg:wgp>
                  </a:graphicData>
                </a:graphic>
              </wp:anchor>
            </w:drawing>
          </mc:Choice>
          <mc:Fallback>
            <w:pict>
              <v:group id="组合 179" o:spid="_x0000_s1026" o:spt="203" style="position:absolute;left:0pt;margin-left:431.1pt;margin-top:60.35pt;height:75.1pt;width:151.95pt;mso-position-horizontal-relative:page;z-index:-251625472;mso-width-relative:page;mso-height-relative:page;" coordorigin="8623,1207" coordsize="3039,1502" o:gfxdata="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">
                <o:lock v:ext="edit" aspectratio="f"/>
                <v:shape id="任意多边形 180" o:spid="_x0000_s1026" o:spt="100" style="position:absolute;left:8630;top:1214;height:1487;width:3024;" fillcolor="#FFFFFF" filled="t" stroked="f" coordsize="3024,1487" o:gfxdata="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nSGPvQAA&#10;ANsAAAAPAAAAAAAAAAEAIAAAACIAAABkcnMvZG93bnJldi54bWxQSwECFAAUAAAACACHTuJAMy8F&#10;njsAAAA5AAAAEAAAAAAAAAABACAAAAAMAQAAZHJzL3NoYXBleG1sLnhtbFBLBQYAAAAABgAGAFsB&#10;AAC2AwAAAAA=&#10;" path="m0,0l414,638,414,1244,426,1300,459,1351,510,1396,578,1433,659,1462,750,1480,850,1487,2590,1487,2690,1480,2781,1462,2862,1433,2929,1396,2980,1351,3013,1300,3024,1244,3024,275,414,275,0,0xm2590,32l850,32,750,39,659,57,578,85,510,123,459,168,426,219,414,275,3024,275,3013,219,2980,168,2929,123,2862,85,2781,57,2690,39,2590,32xe">
                  <v:fill on="t" focussize="0,0"/>
                  <v:stroke on="f"/>
                  <v:imagedata o:title=""/>
                  <o:lock v:ext="edit" aspectratio="f"/>
                </v:shape>
                <v:shape id="任意多边形 181" o:spid="_x0000_s1026" o:spt="100" style="position:absolute;left:8630;top:1214;height:1487;width:3024;" filled="f" stroked="t" coordsize="3024,1487" o:gfxdata="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60gL4A&#10;AADbAAAADwAAAAAAAAABACAAAAAiAAAAZHJzL2Rvd25yZXYueG1sUEsBAhQAFAAAAAgAh07iQDMv&#10;BZ47AAAAOQAAABAAAAAAAAAAAQAgAAAADQEAAGRycy9zaGFwZXhtbC54bWxQSwUGAAAAAAYABgBb&#10;AQAAtwMAAAAA&#10;" path="m2590,1487l2690,1480,2781,1462,2862,1433,2929,1396,2980,1351,3013,1300,3024,1244,3024,275,2980,168,2929,123,2862,85,2781,57,2690,39,2590,32,850,32,750,39,659,57,578,85,510,123,459,168,426,219,414,275,0,0,414,638,414,1244,426,1300,459,1351,510,1396,578,1433,659,1462,750,1480,850,1487,1503,1487,2590,1487xe">
                  <v:fill on="f" focussize="0,0"/>
                  <v:stroke color="#FF0000" joinstyle="round"/>
                  <v:imagedata o:title=""/>
                  <o:lock v:ext="edit" aspectratio="f"/>
                </v:shape>
                <v:shape id="文本框 182" o:spid="_x0000_s1026" o:spt="202" type="#_x0000_t202" style="position:absolute;left:8622;top:1207;height:1502;width:3039;"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 w:line="240" w:lineRule="auto"/>
                          <w:rPr>
                            <w:rFonts w:ascii="宋体"/>
                            <w:sz w:val="16"/>
                          </w:rPr>
                        </w:pPr>
                      </w:p>
                      <w:p>
                        <w:pPr>
                          <w:spacing w:before="1" w:line="324" w:lineRule="auto"/>
                          <w:ind w:left="656" w:right="238" w:firstLine="0"/>
                          <w:jc w:val="both"/>
                          <w:rPr>
                            <w:rFonts w:hint="eastAsia" w:ascii="宋体" w:eastAsia="宋体"/>
                            <w:sz w:val="18"/>
                          </w:rPr>
                        </w:pPr>
                        <w:r>
                          <w:rPr>
                            <w:rFonts w:hint="eastAsia" w:ascii="宋体" w:eastAsia="宋体"/>
                            <w:color w:val="FF0000"/>
                            <w:spacing w:val="-4"/>
                            <w:sz w:val="18"/>
                          </w:rPr>
                          <w:t>英文论文大摘要题目，三号</w:t>
                        </w:r>
                        <w:r>
                          <w:rPr>
                            <w:color w:val="FF0000"/>
                            <w:sz w:val="18"/>
                          </w:rPr>
                          <w:t xml:space="preserve">Times New Roman </w:t>
                        </w:r>
                        <w:r>
                          <w:rPr>
                            <w:rFonts w:hint="eastAsia" w:ascii="宋体" w:eastAsia="宋体"/>
                            <w:color w:val="FF0000"/>
                            <w:spacing w:val="4"/>
                            <w:sz w:val="18"/>
                          </w:rPr>
                          <w:t>居中加</w:t>
                        </w:r>
                        <w:r>
                          <w:rPr>
                            <w:rFonts w:hint="eastAsia" w:ascii="宋体" w:eastAsia="宋体"/>
                            <w:color w:val="FF0000"/>
                            <w:spacing w:val="-5"/>
                            <w:sz w:val="18"/>
                          </w:rPr>
                          <w:t>黑，一律用大写字母，上下</w:t>
                        </w:r>
                        <w:r>
                          <w:rPr>
                            <w:rFonts w:hint="eastAsia" w:ascii="宋体" w:eastAsia="宋体"/>
                            <w:color w:val="FF0000"/>
                            <w:sz w:val="18"/>
                          </w:rPr>
                          <w:t>各空一行。</w:t>
                        </w:r>
                      </w:p>
                    </w:txbxContent>
                  </v:textbox>
                </v:shape>
              </v:group>
            </w:pict>
          </mc:Fallback>
        </mc:AlternateContent>
      </w:r>
      <w:r>
        <w:t>NUMERICAL SIMULATION OF HOMOGENEOUS CHARGE COMPRESSION IGNITION COMBUSTION FUELED WITH DIMETHYL ETHER</w:t>
      </w:r>
    </w:p>
    <w:p>
      <w:pPr>
        <w:pStyle w:val="8"/>
        <w:rPr>
          <w:b/>
          <w:sz w:val="20"/>
        </w:rPr>
      </w:pPr>
    </w:p>
    <w:p>
      <w:pPr>
        <w:pStyle w:val="8"/>
        <w:spacing w:before="10"/>
        <w:rPr>
          <w:b/>
          <w:sz w:val="17"/>
        </w:rPr>
      </w:pPr>
    </w:p>
    <w:p>
      <w:pPr>
        <w:spacing w:after="0"/>
        <w:rPr>
          <w:sz w:val="17"/>
        </w:rPr>
        <w:sectPr>
          <w:pgSz w:w="11910" w:h="16840"/>
          <w:pgMar w:top="1520" w:right="140" w:bottom="280" w:left="240" w:header="840" w:footer="0" w:gutter="0"/>
          <w:cols w:space="720" w:num="1"/>
        </w:sectPr>
      </w:pPr>
    </w:p>
    <w:p>
      <w:pPr>
        <w:pStyle w:val="8"/>
        <w:rPr>
          <w:b/>
          <w:sz w:val="18"/>
        </w:rPr>
      </w:pPr>
    </w:p>
    <w:p>
      <w:pPr>
        <w:pStyle w:val="8"/>
        <w:rPr>
          <w:b/>
          <w:sz w:val="18"/>
        </w:rPr>
      </w:pPr>
    </w:p>
    <w:p>
      <w:pPr>
        <w:pStyle w:val="8"/>
        <w:rPr>
          <w:b/>
          <w:sz w:val="18"/>
        </w:rPr>
      </w:pPr>
    </w:p>
    <w:p>
      <w:pPr>
        <w:pStyle w:val="8"/>
        <w:rPr>
          <w:b/>
          <w:sz w:val="18"/>
        </w:rPr>
      </w:pPr>
    </w:p>
    <w:p>
      <w:pPr>
        <w:spacing w:before="128" w:line="331" w:lineRule="auto"/>
        <w:ind w:left="237" w:right="0" w:firstLine="0"/>
        <w:jc w:val="both"/>
        <w:rPr>
          <w:rFonts w:hint="eastAsia" w:ascii="宋体" w:eastAsia="宋体"/>
          <w:sz w:val="18"/>
        </w:rPr>
      </w:pPr>
      <w:r>
        <w:rPr>
          <w:rFonts w:hint="eastAsia" w:ascii="宋体" w:eastAsia="宋体"/>
          <w:color w:val="FF0000"/>
          <w:spacing w:val="30"/>
          <w:sz w:val="18"/>
        </w:rPr>
        <w:t>英文大摘要正文，五号</w:t>
      </w:r>
      <w:r>
        <w:rPr>
          <w:color w:val="FF0000"/>
          <w:spacing w:val="30"/>
          <w:sz w:val="18"/>
        </w:rPr>
        <w:t>Times New Roman,</w:t>
      </w:r>
      <w:r>
        <w:rPr>
          <w:color w:val="FF0000"/>
          <w:spacing w:val="20"/>
          <w:sz w:val="18"/>
        </w:rPr>
        <w:t xml:space="preserve"> </w:t>
      </w:r>
      <w:r>
        <w:rPr>
          <w:rFonts w:hint="eastAsia" w:ascii="宋体" w:eastAsia="宋体"/>
          <w:color w:val="FF0000"/>
          <w:spacing w:val="19"/>
          <w:sz w:val="18"/>
        </w:rPr>
        <w:t>首行</w:t>
      </w:r>
      <w:r>
        <w:rPr>
          <w:rFonts w:hint="eastAsia" w:ascii="宋体" w:eastAsia="宋体"/>
          <w:color w:val="FF0000"/>
          <w:sz w:val="18"/>
        </w:rPr>
        <w:t>缩进两字符， 单倍行距。</w:t>
      </w:r>
    </w:p>
    <w:p>
      <w:pPr>
        <w:pStyle w:val="8"/>
        <w:spacing w:before="91" w:line="309" w:lineRule="auto"/>
        <w:ind w:left="190" w:right="1881" w:firstLine="420"/>
        <w:jc w:val="both"/>
      </w:pPr>
      <w:r>
        <w:br w:type="column"/>
      </w:r>
      <w:r>
        <w:t>HCCI (Homogenous Charge Compression Ignition) combustion has advantages in terms of efficiency and reduced emission. HCCI combustion can not only ensure both the high economic and dynamic quality of the engine, but also efficiently reduce the NO</w:t>
      </w:r>
      <w:r>
        <w:rPr>
          <w:vertAlign w:val="subscript"/>
        </w:rPr>
        <w:t>x</w:t>
      </w:r>
      <w:r>
        <w:rPr>
          <w:vertAlign w:val="baseline"/>
        </w:rPr>
        <w:t xml:space="preserve"> and smoke emission.</w:t>
      </w:r>
    </w:p>
    <w:p>
      <w:pPr>
        <w:pStyle w:val="8"/>
        <w:spacing w:before="2" w:line="302" w:lineRule="auto"/>
        <w:ind w:left="190" w:right="1242"/>
        <w:rPr>
          <w:rFonts w:ascii="宋体" w:hAnsi="宋体"/>
        </w:rPr>
      </w:pPr>
      <w:r>
        <mc:AlternateContent>
          <mc:Choice Requires="wpg">
            <w:drawing>
              <wp:anchor distT="0" distB="0" distL="114300" distR="114300" simplePos="0" relativeHeight="251692032" behindDoc="1" locked="0" layoutInCell="1" allowOverlap="1">
                <wp:simplePos x="0" y="0"/>
                <wp:positionH relativeFrom="page">
                  <wp:posOffset>175260</wp:posOffset>
                </wp:positionH>
                <wp:positionV relativeFrom="paragraph">
                  <wp:posOffset>-533400</wp:posOffset>
                </wp:positionV>
                <wp:extent cx="1020445" cy="1873885"/>
                <wp:effectExtent l="635" t="0" r="0" b="635"/>
                <wp:wrapNone/>
                <wp:docPr id="88" name="组合 183"/>
                <wp:cNvGraphicFramePr/>
                <a:graphic xmlns:a="http://schemas.openxmlformats.org/drawingml/2006/main">
                  <a:graphicData uri="http://schemas.microsoft.com/office/word/2010/wordprocessingGroup">
                    <wpg:wgp>
                      <wpg:cNvGrpSpPr/>
                      <wpg:grpSpPr>
                        <a:xfrm>
                          <a:off x="0" y="0"/>
                          <a:ext cx="1020445" cy="1873885"/>
                          <a:chOff x="277" y="-840"/>
                          <a:chExt cx="1607" cy="2951"/>
                        </a:xfrm>
                      </wpg:grpSpPr>
                      <wps:wsp>
                        <wps:cNvPr id="86" name="任意多边形 184"/>
                        <wps:cNvSpPr/>
                        <wps:spPr>
                          <a:xfrm>
                            <a:off x="284" y="-833"/>
                            <a:ext cx="1592" cy="2936"/>
                          </a:xfrm>
                          <a:custGeom>
                            <a:avLst/>
                            <a:gdLst/>
                            <a:ahLst/>
                            <a:cxnLst/>
                            <a:pathLst>
                              <a:path w="1592" h="2936">
                                <a:moveTo>
                                  <a:pt x="1592" y="0"/>
                                </a:moveTo>
                                <a:lnTo>
                                  <a:pt x="840" y="562"/>
                                </a:lnTo>
                                <a:lnTo>
                                  <a:pt x="240" y="562"/>
                                </a:lnTo>
                                <a:lnTo>
                                  <a:pt x="186" y="572"/>
                                </a:lnTo>
                                <a:lnTo>
                                  <a:pt x="91" y="649"/>
                                </a:lnTo>
                                <a:lnTo>
                                  <a:pt x="53" y="710"/>
                                </a:lnTo>
                                <a:lnTo>
                                  <a:pt x="25" y="784"/>
                                </a:lnTo>
                                <a:lnTo>
                                  <a:pt x="7" y="867"/>
                                </a:lnTo>
                                <a:lnTo>
                                  <a:pt x="0" y="958"/>
                                </a:lnTo>
                                <a:lnTo>
                                  <a:pt x="0" y="2541"/>
                                </a:lnTo>
                                <a:lnTo>
                                  <a:pt x="7" y="2631"/>
                                </a:lnTo>
                                <a:lnTo>
                                  <a:pt x="25" y="2714"/>
                                </a:lnTo>
                                <a:lnTo>
                                  <a:pt x="53" y="2788"/>
                                </a:lnTo>
                                <a:lnTo>
                                  <a:pt x="91" y="2849"/>
                                </a:lnTo>
                                <a:lnTo>
                                  <a:pt x="135" y="2895"/>
                                </a:lnTo>
                                <a:lnTo>
                                  <a:pt x="240" y="2935"/>
                                </a:lnTo>
                                <a:lnTo>
                                  <a:pt x="1200" y="2935"/>
                                </a:lnTo>
                                <a:lnTo>
                                  <a:pt x="1306" y="2895"/>
                                </a:lnTo>
                                <a:lnTo>
                                  <a:pt x="1351" y="2849"/>
                                </a:lnTo>
                                <a:lnTo>
                                  <a:pt x="1388" y="2788"/>
                                </a:lnTo>
                                <a:lnTo>
                                  <a:pt x="1416" y="2714"/>
                                </a:lnTo>
                                <a:lnTo>
                                  <a:pt x="1434" y="2631"/>
                                </a:lnTo>
                                <a:lnTo>
                                  <a:pt x="1440" y="2541"/>
                                </a:lnTo>
                                <a:lnTo>
                                  <a:pt x="1440" y="958"/>
                                </a:lnTo>
                                <a:lnTo>
                                  <a:pt x="1434" y="867"/>
                                </a:lnTo>
                                <a:lnTo>
                                  <a:pt x="1416" y="784"/>
                                </a:lnTo>
                                <a:lnTo>
                                  <a:pt x="1388" y="710"/>
                                </a:lnTo>
                                <a:lnTo>
                                  <a:pt x="1351" y="649"/>
                                </a:lnTo>
                                <a:lnTo>
                                  <a:pt x="1306" y="602"/>
                                </a:lnTo>
                                <a:lnTo>
                                  <a:pt x="1200" y="562"/>
                                </a:lnTo>
                                <a:lnTo>
                                  <a:pt x="1592" y="0"/>
                                </a:lnTo>
                                <a:close/>
                              </a:path>
                            </a:pathLst>
                          </a:custGeom>
                          <a:solidFill>
                            <a:srgbClr val="FFFFFF"/>
                          </a:solidFill>
                          <a:ln>
                            <a:noFill/>
                          </a:ln>
                        </wps:spPr>
                        <wps:bodyPr upright="1"/>
                      </wps:wsp>
                      <wps:wsp>
                        <wps:cNvPr id="87" name="任意多边形 185"/>
                        <wps:cNvSpPr/>
                        <wps:spPr>
                          <a:xfrm>
                            <a:off x="284" y="-833"/>
                            <a:ext cx="1592" cy="2936"/>
                          </a:xfrm>
                          <a:custGeom>
                            <a:avLst/>
                            <a:gdLst/>
                            <a:ahLst/>
                            <a:cxnLst/>
                            <a:pathLst>
                              <a:path w="1592" h="2936">
                                <a:moveTo>
                                  <a:pt x="1200" y="2935"/>
                                </a:moveTo>
                                <a:lnTo>
                                  <a:pt x="1306" y="2895"/>
                                </a:lnTo>
                                <a:lnTo>
                                  <a:pt x="1351" y="2849"/>
                                </a:lnTo>
                                <a:lnTo>
                                  <a:pt x="1388" y="2788"/>
                                </a:lnTo>
                                <a:lnTo>
                                  <a:pt x="1416" y="2714"/>
                                </a:lnTo>
                                <a:lnTo>
                                  <a:pt x="1434" y="2631"/>
                                </a:lnTo>
                                <a:lnTo>
                                  <a:pt x="1440" y="2541"/>
                                </a:lnTo>
                                <a:lnTo>
                                  <a:pt x="1440" y="958"/>
                                </a:lnTo>
                                <a:lnTo>
                                  <a:pt x="1434" y="867"/>
                                </a:lnTo>
                                <a:lnTo>
                                  <a:pt x="1416" y="784"/>
                                </a:lnTo>
                                <a:lnTo>
                                  <a:pt x="1388" y="710"/>
                                </a:lnTo>
                                <a:lnTo>
                                  <a:pt x="1351" y="649"/>
                                </a:lnTo>
                                <a:lnTo>
                                  <a:pt x="1306" y="602"/>
                                </a:lnTo>
                                <a:lnTo>
                                  <a:pt x="1200" y="562"/>
                                </a:lnTo>
                                <a:lnTo>
                                  <a:pt x="1592" y="0"/>
                                </a:lnTo>
                                <a:lnTo>
                                  <a:pt x="840" y="562"/>
                                </a:lnTo>
                                <a:lnTo>
                                  <a:pt x="240" y="562"/>
                                </a:lnTo>
                                <a:lnTo>
                                  <a:pt x="186" y="572"/>
                                </a:lnTo>
                                <a:lnTo>
                                  <a:pt x="91" y="649"/>
                                </a:lnTo>
                                <a:lnTo>
                                  <a:pt x="53" y="710"/>
                                </a:lnTo>
                                <a:lnTo>
                                  <a:pt x="25" y="784"/>
                                </a:lnTo>
                                <a:lnTo>
                                  <a:pt x="7" y="867"/>
                                </a:lnTo>
                                <a:lnTo>
                                  <a:pt x="0" y="958"/>
                                </a:lnTo>
                                <a:lnTo>
                                  <a:pt x="0" y="2541"/>
                                </a:lnTo>
                                <a:lnTo>
                                  <a:pt x="7" y="2631"/>
                                </a:lnTo>
                                <a:lnTo>
                                  <a:pt x="25" y="2714"/>
                                </a:lnTo>
                                <a:lnTo>
                                  <a:pt x="53" y="2788"/>
                                </a:lnTo>
                                <a:lnTo>
                                  <a:pt x="91" y="2849"/>
                                </a:lnTo>
                                <a:lnTo>
                                  <a:pt x="135" y="2895"/>
                                </a:lnTo>
                                <a:lnTo>
                                  <a:pt x="240" y="2935"/>
                                </a:lnTo>
                                <a:lnTo>
                                  <a:pt x="1200" y="2935"/>
                                </a:lnTo>
                                <a:close/>
                              </a:path>
                            </a:pathLst>
                          </a:custGeom>
                          <a:noFill/>
                          <a:ln w="9525" cap="flat" cmpd="sng">
                            <a:solidFill>
                              <a:srgbClr val="FF0000"/>
                            </a:solidFill>
                            <a:prstDash val="solid"/>
                            <a:headEnd type="none" w="med" len="med"/>
                            <a:tailEnd type="none" w="med" len="med"/>
                          </a:ln>
                        </wps:spPr>
                        <wps:bodyPr upright="1"/>
                      </wps:wsp>
                    </wpg:wgp>
                  </a:graphicData>
                </a:graphic>
              </wp:anchor>
            </w:drawing>
          </mc:Choice>
          <mc:Fallback>
            <w:pict>
              <v:group id="组合 183" o:spid="_x0000_s1026" o:spt="203" style="position:absolute;left:0pt;margin-left:13.8pt;margin-top:-42pt;height:147.55pt;width:80.35pt;mso-position-horizontal-relative:page;z-index:-251624448;mso-width-relative:page;mso-height-relative:page;" coordorigin="277,-840" coordsize="1607,2951" o:gfxdata="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EThkL9kAAAAKAQAADwAAAAAAAAABACAAAAAiAAAAZHJzL2Rvd25yZXYueG1s&#10;UEsBAhQAFAAAAAgAh07iQANAbXP4AwAAOBEAAA4AAAAAAAAAAQAgAAAAKAEAAGRycy9lMm9Eb2Mu&#10;eG1sUEsFBgAAAAAGAAYAWQEAAJIHAAAAAA==&#10;">
                <o:lock v:ext="edit" aspectratio="f"/>
                <v:shape id="任意多边形 184" o:spid="_x0000_s1026" o:spt="100" style="position:absolute;left:284;top:-833;height:2936;width:1592;" fillcolor="#FFFFFF" filled="t" stroked="f" coordsize="1592,2936" o:gfxdata="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aJn28AAAA&#10;2wAAAA8AAAAAAAAAAQAgAAAAIgAAAGRycy9kb3ducmV2LnhtbFBLAQIUABQAAAAIAIdO4kAzLwWe&#10;OwAAADkAAAAQAAAAAAAAAAEAIAAAAAsBAABkcnMvc2hhcGV4bWwueG1sUEsFBgAAAAAGAAYAWwEA&#10;ALUDAAAAAA==&#10;" path="m1592,0l840,562,240,562,186,572,91,649,53,710,25,784,7,867,0,958,0,2541,7,2631,25,2714,53,2788,91,2849,135,2895,240,2935,1200,2935,1306,2895,1351,2849,1388,2788,1416,2714,1434,2631,1440,2541,1440,958,1434,867,1416,784,1388,710,1351,649,1306,602,1200,562,1592,0xe">
                  <v:fill on="t" focussize="0,0"/>
                  <v:stroke on="f"/>
                  <v:imagedata o:title=""/>
                  <o:lock v:ext="edit" aspectratio="f"/>
                </v:shape>
                <v:shape id="任意多边形 185" o:spid="_x0000_s1026" o:spt="100" style="position:absolute;left:284;top:-833;height:2936;width:1592;" filled="f" stroked="t" coordsize="1592,2936" o:gfxdata="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K+LK8AAAA&#10;2wAAAA8AAAAAAAAAAQAgAAAAIgAAAGRycy9kb3ducmV2LnhtbFBLAQIUABQAAAAIAIdO4kAzLwWe&#10;OwAAADkAAAAQAAAAAAAAAAEAIAAAAAsBAABkcnMvc2hhcGV4bWwueG1sUEsFBgAAAAAGAAYAWwEA&#10;ALUDAAAAAA==&#10;" path="m1200,2935l1306,2895,1351,2849,1388,2788,1416,2714,1434,2631,1440,2541,1440,958,1434,867,1416,784,1388,710,1351,649,1306,602,1200,562,1592,0,840,562,240,562,186,572,91,649,53,710,25,784,7,867,0,958,0,2541,7,2631,25,2714,53,2788,91,2849,135,2895,240,2935,1200,2935xe">
                  <v:fill on="f" focussize="0,0"/>
                  <v:stroke color="#FF0000" joinstyle="round"/>
                  <v:imagedata o:title=""/>
                  <o:lock v:ext="edit" aspectratio="f"/>
                </v:shape>
              </v:group>
            </w:pict>
          </mc:Fallback>
        </mc:AlternateContent>
      </w:r>
      <w:r>
        <w:t xml:space="preserve">Moreover, one of the remarkable characteristics of HCCI combustion is that the ignition and combustion process are controlled by the chemical kinetics, so the HCCI ignition time can vary significantly with the changes of engine configuration parameters and operating conditions. </w:t>
      </w:r>
      <w:r>
        <w:rPr>
          <w:rFonts w:ascii="宋体" w:hAnsi="宋体"/>
        </w:rPr>
        <w:t>……</w:t>
      </w:r>
    </w:p>
    <w:p>
      <w:pPr>
        <w:spacing w:after="0" w:line="302" w:lineRule="auto"/>
        <w:rPr>
          <w:rFonts w:ascii="宋体" w:hAnsi="宋体"/>
        </w:rPr>
        <w:sectPr>
          <w:type w:val="continuous"/>
          <w:pgSz w:w="11910" w:h="16840"/>
          <w:pgMar w:top="1600" w:right="140" w:bottom="280" w:left="240" w:header="720" w:footer="720" w:gutter="0"/>
          <w:cols w:equalWidth="0" w:num="2">
            <w:col w:w="1330" w:space="40"/>
            <w:col w:w="10160"/>
          </w:cols>
        </w:sect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9"/>
        <w:rPr>
          <w:rFonts w:ascii="宋体"/>
          <w:sz w:val="11"/>
        </w:rPr>
      </w:pPr>
    </w:p>
    <w:p>
      <w:pPr>
        <w:pStyle w:val="8"/>
        <w:ind w:left="5630"/>
        <w:rPr>
          <w:rFonts w:ascii="宋体"/>
          <w:sz w:val="20"/>
        </w:rPr>
      </w:pPr>
      <w:r>
        <w:rPr>
          <w:rFonts w:ascii="宋体"/>
          <w:sz w:val="20"/>
        </w:rPr>
        <mc:AlternateContent>
          <mc:Choice Requires="wpg">
            <w:drawing>
              <wp:inline distT="0" distB="0" distL="114300" distR="114300">
                <wp:extent cx="2340610" cy="1296670"/>
                <wp:effectExtent l="635" t="0" r="5715" b="13970"/>
                <wp:docPr id="98" name="组合 186"/>
                <wp:cNvGraphicFramePr/>
                <a:graphic xmlns:a="http://schemas.openxmlformats.org/drawingml/2006/main">
                  <a:graphicData uri="http://schemas.microsoft.com/office/word/2010/wordprocessingGroup">
                    <wpg:wgp>
                      <wpg:cNvGrpSpPr/>
                      <wpg:grpSpPr>
                        <a:xfrm>
                          <a:off x="0" y="0"/>
                          <a:ext cx="2340610" cy="1296670"/>
                          <a:chOff x="0" y="0"/>
                          <a:chExt cx="3686" cy="2042"/>
                        </a:xfrm>
                      </wpg:grpSpPr>
                      <wps:wsp>
                        <wps:cNvPr id="96" name="任意多边形 187"/>
                        <wps:cNvSpPr/>
                        <wps:spPr>
                          <a:xfrm>
                            <a:off x="7" y="7"/>
                            <a:ext cx="3671" cy="2027"/>
                          </a:xfrm>
                          <a:custGeom>
                            <a:avLst/>
                            <a:gdLst/>
                            <a:ahLst/>
                            <a:cxnLst/>
                            <a:pathLst>
                              <a:path w="3671" h="2027">
                                <a:moveTo>
                                  <a:pt x="1700" y="445"/>
                                </a:moveTo>
                                <a:lnTo>
                                  <a:pt x="1575" y="441"/>
                                </a:lnTo>
                                <a:lnTo>
                                  <a:pt x="1467" y="431"/>
                                </a:lnTo>
                                <a:lnTo>
                                  <a:pt x="1382" y="415"/>
                                </a:lnTo>
                                <a:lnTo>
                                  <a:pt x="1305" y="372"/>
                                </a:lnTo>
                                <a:lnTo>
                                  <a:pt x="1305" y="74"/>
                                </a:lnTo>
                                <a:lnTo>
                                  <a:pt x="1382" y="30"/>
                                </a:lnTo>
                                <a:lnTo>
                                  <a:pt x="1467" y="14"/>
                                </a:lnTo>
                                <a:lnTo>
                                  <a:pt x="1575" y="3"/>
                                </a:lnTo>
                                <a:lnTo>
                                  <a:pt x="1700" y="0"/>
                                </a:lnTo>
                                <a:lnTo>
                                  <a:pt x="3277" y="0"/>
                                </a:lnTo>
                                <a:lnTo>
                                  <a:pt x="3401" y="3"/>
                                </a:lnTo>
                                <a:lnTo>
                                  <a:pt x="3509" y="14"/>
                                </a:lnTo>
                                <a:lnTo>
                                  <a:pt x="3594" y="30"/>
                                </a:lnTo>
                                <a:lnTo>
                                  <a:pt x="3670" y="74"/>
                                </a:lnTo>
                                <a:lnTo>
                                  <a:pt x="3670" y="372"/>
                                </a:lnTo>
                                <a:lnTo>
                                  <a:pt x="3594" y="415"/>
                                </a:lnTo>
                                <a:lnTo>
                                  <a:pt x="3509" y="431"/>
                                </a:lnTo>
                                <a:lnTo>
                                  <a:pt x="3401" y="441"/>
                                </a:lnTo>
                                <a:lnTo>
                                  <a:pt x="3277" y="445"/>
                                </a:lnTo>
                                <a:lnTo>
                                  <a:pt x="2291" y="445"/>
                                </a:lnTo>
                                <a:lnTo>
                                  <a:pt x="-1" y="2026"/>
                                </a:lnTo>
                                <a:lnTo>
                                  <a:pt x="1700" y="445"/>
                                </a:lnTo>
                                <a:close/>
                              </a:path>
                            </a:pathLst>
                          </a:custGeom>
                          <a:noFill/>
                          <a:ln w="9525" cap="flat" cmpd="sng">
                            <a:solidFill>
                              <a:srgbClr val="FF0000"/>
                            </a:solidFill>
                            <a:prstDash val="solid"/>
                            <a:headEnd type="none" w="med" len="med"/>
                            <a:tailEnd type="none" w="med" len="med"/>
                          </a:ln>
                        </wps:spPr>
                        <wps:bodyPr upright="1"/>
                      </wps:wsp>
                      <wps:wsp>
                        <wps:cNvPr id="97" name="文本框 188"/>
                        <wps:cNvSpPr txBox="1"/>
                        <wps:spPr>
                          <a:xfrm>
                            <a:off x="0" y="0"/>
                            <a:ext cx="3686" cy="2042"/>
                          </a:xfrm>
                          <a:prstGeom prst="rect">
                            <a:avLst/>
                          </a:prstGeom>
                          <a:noFill/>
                          <a:ln>
                            <a:noFill/>
                          </a:ln>
                        </wps:spPr>
                        <wps:txbx>
                          <w:txbxContent>
                            <w:p>
                              <w:pPr>
                                <w:spacing w:before="70"/>
                                <w:ind w:left="1407" w:right="0" w:firstLine="0"/>
                                <w:jc w:val="left"/>
                                <w:rPr>
                                  <w:rFonts w:hint="eastAsia" w:ascii="宋体" w:eastAsia="宋体"/>
                                  <w:sz w:val="18"/>
                                </w:rPr>
                              </w:pPr>
                              <w:r>
                                <w:rPr>
                                  <w:rFonts w:hint="eastAsia" w:ascii="宋体" w:eastAsia="宋体"/>
                                  <w:color w:val="FF0000"/>
                                  <w:spacing w:val="-9"/>
                                  <w:sz w:val="18"/>
                                </w:rPr>
                                <w:t>单独编页码，页码格式如下。</w:t>
                              </w:r>
                            </w:p>
                          </w:txbxContent>
                        </wps:txbx>
                        <wps:bodyPr lIns="0" tIns="0" rIns="0" bIns="0" upright="1"/>
                      </wps:wsp>
                    </wpg:wgp>
                  </a:graphicData>
                </a:graphic>
              </wp:inline>
            </w:drawing>
          </mc:Choice>
          <mc:Fallback>
            <w:pict>
              <v:group id="组合 186" o:spid="_x0000_s1026" o:spt="203" style="height:102.1pt;width:184.3pt;" coordsize="3686,2042" o:gfxdata="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NXZFH1gAAAAUBAAAPAAAAAAAAAAEAIAAAACIAAABkcnMvZG93&#10;bnJldi54bWxQSwECFAAUAAAACACHTuJAm6YKncoDAACtCgAADgAAAAAAAAABACAAAAAlAQAAZHJz&#10;L2Uyb0RvYy54bWxQSwUGAAAAAAYABgBZAQAAYQcAAAAA&#10;">
                <o:lock v:ext="edit" aspectratio="f"/>
                <v:shape id="任意多边形 187" o:spid="_x0000_s1026" o:spt="100" style="position:absolute;left:7;top:7;height:2027;width:3671;" filled="f" stroked="t" coordsize="3671,2027" o:gfxdata="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4sWVrsAAADb&#10;AAAADwAAAAAAAAABACAAAAAiAAAAZHJzL2Rvd25yZXYueG1sUEsBAhQAFAAAAAgAh07iQDMvBZ47&#10;AAAAOQAAABAAAAAAAAAAAQAgAAAACgEAAGRycy9zaGFwZXhtbC54bWxQSwUGAAAAAAYABgBbAQAA&#10;tAMAAAAA&#10;" path="m1700,445l1575,441,1467,431,1382,415,1305,372,1305,74,1382,30,1467,14,1575,3,1700,0,3277,0,3401,3,3509,14,3594,30,3670,74,3670,372,3594,415,3509,431,3401,441,3277,445,2291,445,-1,2026,1700,445xe">
                  <v:fill on="f" focussize="0,0"/>
                  <v:stroke color="#FF0000" joinstyle="round"/>
                  <v:imagedata o:title=""/>
                  <o:lock v:ext="edit" aspectratio="f"/>
                </v:shape>
                <v:shape id="文本框 188" o:spid="_x0000_s1026" o:spt="202" type="#_x0000_t202" style="position:absolute;left:0;top:0;height:2042;width:3686;"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70"/>
                          <w:ind w:left="1407" w:right="0" w:firstLine="0"/>
                          <w:jc w:val="left"/>
                          <w:rPr>
                            <w:rFonts w:hint="eastAsia" w:ascii="宋体" w:eastAsia="宋体"/>
                            <w:sz w:val="18"/>
                          </w:rPr>
                        </w:pPr>
                        <w:r>
                          <w:rPr>
                            <w:rFonts w:hint="eastAsia" w:ascii="宋体" w:eastAsia="宋体"/>
                            <w:color w:val="FF0000"/>
                            <w:spacing w:val="-9"/>
                            <w:sz w:val="18"/>
                          </w:rPr>
                          <w:t>单独编页码，页码格式如下。</w:t>
                        </w:r>
                      </w:p>
                    </w:txbxContent>
                  </v:textbox>
                </v:shape>
                <w10:wrap type="none"/>
                <w10:anchorlock/>
              </v:group>
            </w:pict>
          </mc:Fallback>
        </mc:AlternateContent>
      </w:r>
    </w:p>
    <w:p>
      <w:pPr>
        <w:pStyle w:val="8"/>
        <w:spacing w:before="8"/>
        <w:rPr>
          <w:rFonts w:ascii="宋体"/>
          <w:sz w:val="18"/>
        </w:rPr>
      </w:pPr>
    </w:p>
    <w:p>
      <w:pPr>
        <w:spacing w:before="81"/>
        <w:ind w:left="0" w:right="97" w:firstLine="0"/>
        <w:jc w:val="center"/>
        <w:rPr>
          <w:rFonts w:hint="eastAsia" w:ascii="宋体" w:eastAsia="宋体"/>
          <w:sz w:val="18"/>
        </w:rPr>
      </w:pPr>
      <w:r>
        <w:rPr>
          <w:rFonts w:hint="eastAsia" w:ascii="宋体" w:eastAsia="宋体"/>
          <w:sz w:val="18"/>
        </w:rPr>
        <w:t xml:space="preserve">第 </w:t>
      </w:r>
      <w:r>
        <w:rPr>
          <w:sz w:val="18"/>
        </w:rPr>
        <w:t xml:space="preserve">1  </w:t>
      </w:r>
      <w:r>
        <w:rPr>
          <w:rFonts w:hint="eastAsia" w:ascii="宋体" w:eastAsia="宋体"/>
          <w:sz w:val="18"/>
        </w:rPr>
        <w:t xml:space="preserve">页 共 </w:t>
      </w:r>
      <w:r>
        <w:rPr>
          <w:sz w:val="18"/>
        </w:rPr>
        <w:t xml:space="preserve">1  </w:t>
      </w:r>
      <w:r>
        <w:rPr>
          <w:rFonts w:hint="eastAsia" w:ascii="宋体" w:eastAsia="宋体"/>
          <w:sz w:val="18"/>
        </w:rPr>
        <w:t>页</w:t>
      </w:r>
    </w:p>
    <w:sectPr>
      <w:type w:val="continuous"/>
      <w:pgSz w:w="11910" w:h="16840"/>
      <w:pgMar w:top="1600" w:right="140" w:bottom="280" w:left="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4216400</wp:posOffset>
              </wp:positionH>
              <wp:positionV relativeFrom="page">
                <wp:posOffset>807085</wp:posOffset>
              </wp:positionV>
              <wp:extent cx="2197100" cy="139700"/>
              <wp:effectExtent l="0" t="0" r="0" b="0"/>
              <wp:wrapNone/>
              <wp:docPr id="193" name="文本框 1"/>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wps:txbx>
                    <wps:bodyPr lIns="0" tIns="0" rIns="0" bIns="0" upright="1"/>
                  </wps:wsp>
                </a:graphicData>
              </a:graphic>
            </wp:anchor>
          </w:drawing>
        </mc:Choice>
        <mc:Fallback>
          <w:pict>
            <v:shape id="文本框 1" o:spid="_x0000_s1026" o:spt="202" type="#_x0000_t202" style="position:absolute;left:0pt;margin-left:332pt;margin-top:63.55pt;height:11pt;width:173pt;mso-position-horizontal-relative:page;mso-position-vertical-relative:page;z-index:-251656192;mso-width-relative:page;mso-height-relative:page;" filled="f" stroked="f" coordsize="21600,21600" o:gfxdata="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UuQ4NkAAAAMAQAADwAAAAAAAAABACAAAAAiAAAAZHJzL2Rvd25yZXYueG1sUEsB&#10;AhQAFAAAAAgAh07iQEPe2SO7AQAAdAMAAA4AAAAAAAAAAQAgAAAAKA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drawing>
        <wp:anchor distT="0" distB="0" distL="0" distR="0" simplePos="0" relativeHeight="251661312" behindDoc="1" locked="0" layoutInCell="1" allowOverlap="1">
          <wp:simplePos x="0" y="0"/>
          <wp:positionH relativeFrom="page">
            <wp:posOffset>1085850</wp:posOffset>
          </wp:positionH>
          <wp:positionV relativeFrom="page">
            <wp:posOffset>533400</wp:posOffset>
          </wp:positionV>
          <wp:extent cx="1568450" cy="4108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 cstate="print"/>
                  <a:stretch>
                    <a:fillRect/>
                  </a:stretch>
                </pic:blipFill>
                <pic:spPr>
                  <a:xfrm>
                    <a:off x="0" y="0"/>
                    <a:ext cx="1568196" cy="410718"/>
                  </a:xfrm>
                  <a:prstGeom prst="rect">
                    <a:avLst/>
                  </a:prstGeom>
                </pic:spPr>
              </pic:pic>
            </a:graphicData>
          </a:graphic>
        </wp:anchor>
      </w:drawing>
    </w:r>
    <w:r>
      <mc:AlternateContent>
        <mc:Choice Requires="wps">
          <w:drawing>
            <wp:anchor distT="0" distB="0" distL="114300" distR="114300" simplePos="0" relativeHeight="251662336" behindDoc="1" locked="0" layoutInCell="1" allowOverlap="1">
              <wp:simplePos x="0" y="0"/>
              <wp:positionH relativeFrom="page">
                <wp:posOffset>1123950</wp:posOffset>
              </wp:positionH>
              <wp:positionV relativeFrom="page">
                <wp:posOffset>969010</wp:posOffset>
              </wp:positionV>
              <wp:extent cx="5295900" cy="0"/>
              <wp:effectExtent l="0" t="0" r="0" b="0"/>
              <wp:wrapNone/>
              <wp:docPr id="194" name="直线 2"/>
              <wp:cNvGraphicFramePr/>
              <a:graphic xmlns:a="http://schemas.openxmlformats.org/drawingml/2006/main">
                <a:graphicData uri="http://schemas.microsoft.com/office/word/2010/wordprocessingShape">
                  <wps:wsp>
                    <wps:cNvSpPr/>
                    <wps:spPr>
                      <a:xfrm>
                        <a:off x="0" y="0"/>
                        <a:ext cx="52959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8.5pt;margin-top:76.3pt;height:0pt;width:417pt;mso-position-horizontal-relative:page;mso-position-vertical-relative:page;z-index:-251654144;mso-width-relative:page;mso-height-relative:page;" filled="f" stroked="t" coordsize="21600,21600" o:gfxdata="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CPdntUA&#10;AAAMAQAADwAAAAAAAAABACAAAAAiAAAAZHJzL2Rvd25yZXYueG1sUEsBAhQAFAAAAAgAh07iQLgM&#10;jNXpAQAA3QMAAA4AAAAAAAAAAQAgAAAAJA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4216400</wp:posOffset>
              </wp:positionH>
              <wp:positionV relativeFrom="page">
                <wp:posOffset>807085</wp:posOffset>
              </wp:positionV>
              <wp:extent cx="2197100" cy="139700"/>
              <wp:effectExtent l="0" t="0" r="0" b="0"/>
              <wp:wrapNone/>
              <wp:docPr id="195" name="文本框 3"/>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wps:txbx>
                    <wps:bodyPr lIns="0" tIns="0" rIns="0" bIns="0" upright="1"/>
                  </wps:wsp>
                </a:graphicData>
              </a:graphic>
            </wp:anchor>
          </w:drawing>
        </mc:Choice>
        <mc:Fallback>
          <w:pict>
            <v:shape id="文本框 3" o:spid="_x0000_s1026" o:spt="202" type="#_x0000_t202" style="position:absolute;left:0pt;margin-left:332pt;margin-top:63.55pt;height:11pt;width:173pt;mso-position-horizontal-relative:page;mso-position-vertical-relative:page;z-index:-251653120;mso-width-relative:page;mso-height-relative:page;" filled="f" stroked="f" coordsize="21600,21600" o:gfxdata="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UuQ4NkAAAAMAQAADwAAAAAAAAABACAAAAAiAAAAZHJzL2Rvd25yZXYueG1sUEsB&#10;AhQAFAAAAAgAh07iQKmkgiW7AQAAdAMAAA4AAAAAAAAAAQAgAAAAKA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4232910</wp:posOffset>
              </wp:positionH>
              <wp:positionV relativeFrom="page">
                <wp:posOffset>807085</wp:posOffset>
              </wp:positionV>
              <wp:extent cx="2197100" cy="139700"/>
              <wp:effectExtent l="0" t="0" r="0" b="0"/>
              <wp:wrapNone/>
              <wp:docPr id="196" name="文本框 4"/>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wps:txbx>
                    <wps:bodyPr lIns="0" tIns="0" rIns="0" bIns="0" upright="1"/>
                  </wps:wsp>
                </a:graphicData>
              </a:graphic>
            </wp:anchor>
          </w:drawing>
        </mc:Choice>
        <mc:Fallback>
          <w:pict>
            <v:shape id="文本框 4" o:spid="_x0000_s1026" o:spt="202" type="#_x0000_t202" style="position:absolute;left:0pt;margin-left:333.3pt;margin-top:63.55pt;height:11pt;width:173pt;mso-position-horizontal-relative:page;mso-position-vertical-relative:page;z-index:-251652096;mso-width-relative:page;mso-height-relative:page;" filled="f" stroked="f" coordsize="21600,21600" o:gfxdata="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Eyf02AAAAAwBAAAPAAAAAAAAAAEAIAAAACIAAABkcnMvZG93bnJldi54bWxQSwEC&#10;FAAUAAAACACHTuJAK0Cfbb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drawing>
        <wp:anchor distT="0" distB="0" distL="0" distR="0" simplePos="0" relativeHeight="251665408" behindDoc="1" locked="0" layoutInCell="1" allowOverlap="1">
          <wp:simplePos x="0" y="0"/>
          <wp:positionH relativeFrom="page">
            <wp:posOffset>1085850</wp:posOffset>
          </wp:positionH>
          <wp:positionV relativeFrom="page">
            <wp:posOffset>533400</wp:posOffset>
          </wp:positionV>
          <wp:extent cx="1568450" cy="41084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1" cstate="print"/>
                  <a:stretch>
                    <a:fillRect/>
                  </a:stretch>
                </pic:blipFill>
                <pic:spPr>
                  <a:xfrm>
                    <a:off x="0" y="0"/>
                    <a:ext cx="1568196" cy="410718"/>
                  </a:xfrm>
                  <a:prstGeom prst="rect">
                    <a:avLst/>
                  </a:prstGeom>
                </pic:spPr>
              </pic:pic>
            </a:graphicData>
          </a:graphic>
        </wp:anchor>
      </w:drawing>
    </w:r>
    <w:r>
      <mc:AlternateContent>
        <mc:Choice Requires="wps">
          <w:drawing>
            <wp:anchor distT="0" distB="0" distL="114300" distR="114300" simplePos="0" relativeHeight="251666432" behindDoc="1" locked="0" layoutInCell="1" allowOverlap="1">
              <wp:simplePos x="0" y="0"/>
              <wp:positionH relativeFrom="page">
                <wp:posOffset>1123950</wp:posOffset>
              </wp:positionH>
              <wp:positionV relativeFrom="page">
                <wp:posOffset>969010</wp:posOffset>
              </wp:positionV>
              <wp:extent cx="5312410" cy="0"/>
              <wp:effectExtent l="0" t="0" r="0" b="0"/>
              <wp:wrapNone/>
              <wp:docPr id="197" name="直线 5"/>
              <wp:cNvGraphicFramePr/>
              <a:graphic xmlns:a="http://schemas.openxmlformats.org/drawingml/2006/main">
                <a:graphicData uri="http://schemas.microsoft.com/office/word/2010/wordprocessingShape">
                  <wps:wsp>
                    <wps:cNvSpPr/>
                    <wps:spPr>
                      <a:xfrm>
                        <a:off x="0" y="0"/>
                        <a:ext cx="53124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88.5pt;margin-top:76.3pt;height:0pt;width:418.3pt;mso-position-horizontal-relative:page;mso-position-vertical-relative:page;z-index:-251650048;mso-width-relative:page;mso-height-relative:page;" filled="f" stroked="t" coordsize="21600,21600" o:gfxdata="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p9uXdUA&#10;AAAMAQAADwAAAAAAAAABACAAAAAiAAAAZHJzL2Rvd25yZXYueG1sUEsBAhQAFAAAAAgAh07iQBDy&#10;EgrpAQAA3QMAAA4AAAAAAAAAAQAgAAAAJA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4232910</wp:posOffset>
              </wp:positionH>
              <wp:positionV relativeFrom="page">
                <wp:posOffset>807085</wp:posOffset>
              </wp:positionV>
              <wp:extent cx="2197100" cy="139700"/>
              <wp:effectExtent l="0" t="0" r="0" b="0"/>
              <wp:wrapNone/>
              <wp:docPr id="198" name="文本框 6"/>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wps:txbx>
                    <wps:bodyPr lIns="0" tIns="0" rIns="0" bIns="0" upright="1"/>
                  </wps:wsp>
                </a:graphicData>
              </a:graphic>
            </wp:anchor>
          </w:drawing>
        </mc:Choice>
        <mc:Fallback>
          <w:pict>
            <v:shape id="文本框 6" o:spid="_x0000_s1026" o:spt="202" type="#_x0000_t202" style="position:absolute;left:0pt;margin-left:333.3pt;margin-top:63.55pt;height:11pt;width:173pt;mso-position-horizontal-relative:page;mso-position-vertical-relative:page;z-index:-251649024;mso-width-relative:page;mso-height-relative:page;" filled="f" stroked="f" coordsize="21600,21600" o:gfxdata="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Eyf02AAAAAwBAAAPAAAAAAAAAAEAIAAAACIAAABkcnMvZG93bnJldi54bWxQSwEC&#10;FAAUAAAACACHTuJAH35A5LsBAAB0AwAADgAAAAAAAAABACAAAAAn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hint="eastAsia" w:ascii="黑体" w:eastAsia="黑体"/>
                        <w:sz w:val="18"/>
                      </w:rPr>
                    </w:pPr>
                    <w:r>
                      <w:rPr>
                        <w:rFonts w:hint="eastAsia" w:ascii="黑体" w:eastAsia="黑体"/>
                        <w:sz w:val="18"/>
                      </w:rPr>
                      <w:t>二甲醚清洁燃料均质压燃燃烧数值模拟研究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2"/>
      <w:numFmt w:val="decimal"/>
      <w:lvlText w:val="%1"/>
      <w:lvlJc w:val="left"/>
      <w:pPr>
        <w:ind w:left="1186" w:hanging="561"/>
        <w:jc w:val="left"/>
      </w:pPr>
      <w:rPr>
        <w:rFonts w:hint="default"/>
        <w:lang w:val="zh-CN" w:eastAsia="zh-CN" w:bidi="zh-CN"/>
      </w:rPr>
    </w:lvl>
    <w:lvl w:ilvl="1" w:tentative="0">
      <w:start w:val="1"/>
      <w:numFmt w:val="decimal"/>
      <w:lvlText w:val="%1.%2"/>
      <w:lvlJc w:val="left"/>
      <w:pPr>
        <w:ind w:left="1186" w:hanging="561"/>
        <w:jc w:val="left"/>
      </w:pPr>
      <w:rPr>
        <w:rFonts w:hint="default" w:ascii="黑体" w:hAnsi="黑体" w:eastAsia="黑体" w:cs="黑体"/>
        <w:w w:val="99"/>
        <w:sz w:val="28"/>
        <w:szCs w:val="28"/>
        <w:lang w:val="zh-CN" w:eastAsia="zh-CN" w:bidi="zh-CN"/>
      </w:rPr>
    </w:lvl>
    <w:lvl w:ilvl="2" w:tentative="0">
      <w:start w:val="1"/>
      <w:numFmt w:val="decimal"/>
      <w:lvlText w:val="%1.%2.%3"/>
      <w:lvlJc w:val="left"/>
      <w:pPr>
        <w:ind w:left="1206" w:hanging="72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454" w:hanging="720"/>
      </w:pPr>
      <w:rPr>
        <w:rFonts w:hint="default"/>
        <w:lang w:val="zh-CN" w:eastAsia="zh-CN" w:bidi="zh-CN"/>
      </w:rPr>
    </w:lvl>
    <w:lvl w:ilvl="4" w:tentative="0">
      <w:start w:val="0"/>
      <w:numFmt w:val="bullet"/>
      <w:lvlText w:val="•"/>
      <w:lvlJc w:val="left"/>
      <w:pPr>
        <w:ind w:left="1582" w:hanging="720"/>
      </w:pPr>
      <w:rPr>
        <w:rFonts w:hint="default"/>
        <w:lang w:val="zh-CN" w:eastAsia="zh-CN" w:bidi="zh-CN"/>
      </w:rPr>
    </w:lvl>
    <w:lvl w:ilvl="5" w:tentative="0">
      <w:start w:val="0"/>
      <w:numFmt w:val="bullet"/>
      <w:lvlText w:val="•"/>
      <w:lvlJc w:val="left"/>
      <w:pPr>
        <w:ind w:left="1709" w:hanging="720"/>
      </w:pPr>
      <w:rPr>
        <w:rFonts w:hint="default"/>
        <w:lang w:val="zh-CN" w:eastAsia="zh-CN" w:bidi="zh-CN"/>
      </w:rPr>
    </w:lvl>
    <w:lvl w:ilvl="6" w:tentative="0">
      <w:start w:val="0"/>
      <w:numFmt w:val="bullet"/>
      <w:lvlText w:val="•"/>
      <w:lvlJc w:val="left"/>
      <w:pPr>
        <w:ind w:left="1836" w:hanging="720"/>
      </w:pPr>
      <w:rPr>
        <w:rFonts w:hint="default"/>
        <w:lang w:val="zh-CN" w:eastAsia="zh-CN" w:bidi="zh-CN"/>
      </w:rPr>
    </w:lvl>
    <w:lvl w:ilvl="7" w:tentative="0">
      <w:start w:val="0"/>
      <w:numFmt w:val="bullet"/>
      <w:lvlText w:val="•"/>
      <w:lvlJc w:val="left"/>
      <w:pPr>
        <w:ind w:left="1964" w:hanging="720"/>
      </w:pPr>
      <w:rPr>
        <w:rFonts w:hint="default"/>
        <w:lang w:val="zh-CN" w:eastAsia="zh-CN" w:bidi="zh-CN"/>
      </w:rPr>
    </w:lvl>
    <w:lvl w:ilvl="8" w:tentative="0">
      <w:start w:val="0"/>
      <w:numFmt w:val="bullet"/>
      <w:lvlText w:val="•"/>
      <w:lvlJc w:val="left"/>
      <w:pPr>
        <w:ind w:left="2091" w:hanging="720"/>
      </w:pPr>
      <w:rPr>
        <w:rFonts w:hint="default"/>
        <w:lang w:val="zh-CN" w:eastAsia="zh-CN" w:bidi="zh-CN"/>
      </w:rPr>
    </w:lvl>
  </w:abstractNum>
  <w:abstractNum w:abstractNumId="1">
    <w:nsid w:val="BF205925"/>
    <w:multiLevelType w:val="multilevel"/>
    <w:tmpl w:val="BF205925"/>
    <w:lvl w:ilvl="0" w:tentative="0">
      <w:start w:val="2"/>
      <w:numFmt w:val="decimal"/>
      <w:lvlText w:val="(%1)"/>
      <w:lvlJc w:val="left"/>
      <w:pPr>
        <w:ind w:left="868" w:hanging="421"/>
        <w:jc w:val="left"/>
      </w:pPr>
      <w:rPr>
        <w:rFonts w:hint="default" w:ascii="宋体" w:hAnsi="宋体" w:eastAsia="宋体" w:cs="宋体"/>
        <w:spacing w:val="-2"/>
        <w:w w:val="100"/>
        <w:sz w:val="21"/>
        <w:szCs w:val="21"/>
        <w:lang w:val="zh-CN" w:eastAsia="zh-CN" w:bidi="zh-CN"/>
      </w:rPr>
    </w:lvl>
    <w:lvl w:ilvl="1" w:tentative="0">
      <w:start w:val="0"/>
      <w:numFmt w:val="bullet"/>
      <w:lvlText w:val="•"/>
      <w:lvlJc w:val="left"/>
      <w:pPr>
        <w:ind w:left="1621" w:hanging="421"/>
      </w:pPr>
      <w:rPr>
        <w:rFonts w:hint="default"/>
        <w:lang w:val="zh-CN" w:eastAsia="zh-CN" w:bidi="zh-CN"/>
      </w:rPr>
    </w:lvl>
    <w:lvl w:ilvl="2" w:tentative="0">
      <w:start w:val="0"/>
      <w:numFmt w:val="bullet"/>
      <w:lvlText w:val="•"/>
      <w:lvlJc w:val="left"/>
      <w:pPr>
        <w:ind w:left="2383" w:hanging="421"/>
      </w:pPr>
      <w:rPr>
        <w:rFonts w:hint="default"/>
        <w:lang w:val="zh-CN" w:eastAsia="zh-CN" w:bidi="zh-CN"/>
      </w:rPr>
    </w:lvl>
    <w:lvl w:ilvl="3" w:tentative="0">
      <w:start w:val="0"/>
      <w:numFmt w:val="bullet"/>
      <w:lvlText w:val="•"/>
      <w:lvlJc w:val="left"/>
      <w:pPr>
        <w:ind w:left="3144" w:hanging="421"/>
      </w:pPr>
      <w:rPr>
        <w:rFonts w:hint="default"/>
        <w:lang w:val="zh-CN" w:eastAsia="zh-CN" w:bidi="zh-CN"/>
      </w:rPr>
    </w:lvl>
    <w:lvl w:ilvl="4" w:tentative="0">
      <w:start w:val="0"/>
      <w:numFmt w:val="bullet"/>
      <w:lvlText w:val="•"/>
      <w:lvlJc w:val="left"/>
      <w:pPr>
        <w:ind w:left="3906" w:hanging="421"/>
      </w:pPr>
      <w:rPr>
        <w:rFonts w:hint="default"/>
        <w:lang w:val="zh-CN" w:eastAsia="zh-CN" w:bidi="zh-CN"/>
      </w:rPr>
    </w:lvl>
    <w:lvl w:ilvl="5" w:tentative="0">
      <w:start w:val="0"/>
      <w:numFmt w:val="bullet"/>
      <w:lvlText w:val="•"/>
      <w:lvlJc w:val="left"/>
      <w:pPr>
        <w:ind w:left="4667" w:hanging="421"/>
      </w:pPr>
      <w:rPr>
        <w:rFonts w:hint="default"/>
        <w:lang w:val="zh-CN" w:eastAsia="zh-CN" w:bidi="zh-CN"/>
      </w:rPr>
    </w:lvl>
    <w:lvl w:ilvl="6" w:tentative="0">
      <w:start w:val="0"/>
      <w:numFmt w:val="bullet"/>
      <w:lvlText w:val="•"/>
      <w:lvlJc w:val="left"/>
      <w:pPr>
        <w:ind w:left="5429" w:hanging="421"/>
      </w:pPr>
      <w:rPr>
        <w:rFonts w:hint="default"/>
        <w:lang w:val="zh-CN" w:eastAsia="zh-CN" w:bidi="zh-CN"/>
      </w:rPr>
    </w:lvl>
    <w:lvl w:ilvl="7" w:tentative="0">
      <w:start w:val="0"/>
      <w:numFmt w:val="bullet"/>
      <w:lvlText w:val="•"/>
      <w:lvlJc w:val="left"/>
      <w:pPr>
        <w:ind w:left="6190" w:hanging="421"/>
      </w:pPr>
      <w:rPr>
        <w:rFonts w:hint="default"/>
        <w:lang w:val="zh-CN" w:eastAsia="zh-CN" w:bidi="zh-CN"/>
      </w:rPr>
    </w:lvl>
    <w:lvl w:ilvl="8" w:tentative="0">
      <w:start w:val="0"/>
      <w:numFmt w:val="bullet"/>
      <w:lvlText w:val="•"/>
      <w:lvlJc w:val="left"/>
      <w:pPr>
        <w:ind w:left="6952" w:hanging="421"/>
      </w:pPr>
      <w:rPr>
        <w:rFonts w:hint="default"/>
        <w:lang w:val="zh-CN" w:eastAsia="zh-CN" w:bidi="zh-CN"/>
      </w:rPr>
    </w:lvl>
  </w:abstractNum>
  <w:abstractNum w:abstractNumId="2">
    <w:nsid w:val="CF092B84"/>
    <w:multiLevelType w:val="multilevel"/>
    <w:tmpl w:val="CF092B84"/>
    <w:lvl w:ilvl="0" w:tentative="0">
      <w:start w:val="2"/>
      <w:numFmt w:val="decimal"/>
      <w:lvlText w:val="%1"/>
      <w:lvlJc w:val="left"/>
      <w:pPr>
        <w:ind w:left="2289" w:hanging="370"/>
        <w:jc w:val="left"/>
      </w:pPr>
      <w:rPr>
        <w:rFonts w:hint="default"/>
        <w:lang w:val="zh-CN" w:eastAsia="zh-CN" w:bidi="zh-CN"/>
      </w:rPr>
    </w:lvl>
    <w:lvl w:ilvl="1" w:tentative="0">
      <w:start w:val="1"/>
      <w:numFmt w:val="decimal"/>
      <w:lvlText w:val="%1.%2"/>
      <w:lvlJc w:val="left"/>
      <w:pPr>
        <w:ind w:left="2289" w:hanging="370"/>
        <w:jc w:val="left"/>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2804" w:hanging="527"/>
        <w:jc w:val="left"/>
      </w:pPr>
      <w:rPr>
        <w:rFonts w:hint="default" w:ascii="Times New Roman" w:hAnsi="Times New Roman" w:eastAsia="Times New Roman" w:cs="Times New Roman"/>
        <w:spacing w:val="-2"/>
        <w:w w:val="100"/>
        <w:sz w:val="21"/>
        <w:szCs w:val="21"/>
        <w:lang w:val="zh-CN" w:eastAsia="zh-CN" w:bidi="zh-CN"/>
      </w:rPr>
    </w:lvl>
    <w:lvl w:ilvl="3" w:tentative="0">
      <w:start w:val="0"/>
      <w:numFmt w:val="bullet"/>
      <w:lvlText w:val="•"/>
      <w:lvlJc w:val="left"/>
      <w:pPr>
        <w:ind w:left="4738" w:hanging="527"/>
      </w:pPr>
      <w:rPr>
        <w:rFonts w:hint="default"/>
        <w:lang w:val="zh-CN" w:eastAsia="zh-CN" w:bidi="zh-CN"/>
      </w:rPr>
    </w:lvl>
    <w:lvl w:ilvl="4" w:tentative="0">
      <w:start w:val="0"/>
      <w:numFmt w:val="bullet"/>
      <w:lvlText w:val="•"/>
      <w:lvlJc w:val="left"/>
      <w:pPr>
        <w:ind w:left="5708" w:hanging="527"/>
      </w:pPr>
      <w:rPr>
        <w:rFonts w:hint="default"/>
        <w:lang w:val="zh-CN" w:eastAsia="zh-CN" w:bidi="zh-CN"/>
      </w:rPr>
    </w:lvl>
    <w:lvl w:ilvl="5" w:tentative="0">
      <w:start w:val="0"/>
      <w:numFmt w:val="bullet"/>
      <w:lvlText w:val="•"/>
      <w:lvlJc w:val="left"/>
      <w:pPr>
        <w:ind w:left="6677" w:hanging="527"/>
      </w:pPr>
      <w:rPr>
        <w:rFonts w:hint="default"/>
        <w:lang w:val="zh-CN" w:eastAsia="zh-CN" w:bidi="zh-CN"/>
      </w:rPr>
    </w:lvl>
    <w:lvl w:ilvl="6" w:tentative="0">
      <w:start w:val="0"/>
      <w:numFmt w:val="bullet"/>
      <w:lvlText w:val="•"/>
      <w:lvlJc w:val="left"/>
      <w:pPr>
        <w:ind w:left="7646" w:hanging="527"/>
      </w:pPr>
      <w:rPr>
        <w:rFonts w:hint="default"/>
        <w:lang w:val="zh-CN" w:eastAsia="zh-CN" w:bidi="zh-CN"/>
      </w:rPr>
    </w:lvl>
    <w:lvl w:ilvl="7" w:tentative="0">
      <w:start w:val="0"/>
      <w:numFmt w:val="bullet"/>
      <w:lvlText w:val="•"/>
      <w:lvlJc w:val="left"/>
      <w:pPr>
        <w:ind w:left="8616" w:hanging="527"/>
      </w:pPr>
      <w:rPr>
        <w:rFonts w:hint="default"/>
        <w:lang w:val="zh-CN" w:eastAsia="zh-CN" w:bidi="zh-CN"/>
      </w:rPr>
    </w:lvl>
    <w:lvl w:ilvl="8" w:tentative="0">
      <w:start w:val="0"/>
      <w:numFmt w:val="bullet"/>
      <w:lvlText w:val="•"/>
      <w:lvlJc w:val="left"/>
      <w:pPr>
        <w:ind w:left="9585" w:hanging="527"/>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2280" w:hanging="360"/>
        <w:jc w:val="left"/>
      </w:pPr>
      <w:rPr>
        <w:rFonts w:hint="default"/>
        <w:lang w:val="zh-CN" w:eastAsia="zh-CN" w:bidi="zh-CN"/>
      </w:rPr>
    </w:lvl>
    <w:lvl w:ilvl="1" w:tentative="0">
      <w:start w:val="1"/>
      <w:numFmt w:val="decimal"/>
      <w:lvlText w:val="%1.%2"/>
      <w:lvlJc w:val="left"/>
      <w:pPr>
        <w:ind w:left="2280" w:hanging="360"/>
        <w:jc w:val="left"/>
      </w:pPr>
      <w:rPr>
        <w:rFonts w:hint="default" w:ascii="Times New Roman" w:hAnsi="Times New Roman" w:eastAsia="Times New Roman" w:cs="Times New Roman"/>
        <w:spacing w:val="-26"/>
        <w:w w:val="100"/>
        <w:sz w:val="21"/>
        <w:szCs w:val="21"/>
        <w:lang w:val="zh-CN" w:eastAsia="zh-CN" w:bidi="zh-CN"/>
      </w:rPr>
    </w:lvl>
    <w:lvl w:ilvl="2" w:tentative="0">
      <w:start w:val="1"/>
      <w:numFmt w:val="decimal"/>
      <w:lvlText w:val="%1.%2.%3"/>
      <w:lvlJc w:val="left"/>
      <w:pPr>
        <w:ind w:left="2753" w:hanging="474"/>
        <w:jc w:val="left"/>
      </w:pPr>
      <w:rPr>
        <w:rFonts w:hint="default" w:ascii="Times New Roman" w:hAnsi="Times New Roman" w:eastAsia="Times New Roman" w:cs="Times New Roman"/>
        <w:spacing w:val="-9"/>
        <w:w w:val="99"/>
        <w:sz w:val="21"/>
        <w:szCs w:val="21"/>
        <w:lang w:val="zh-CN" w:eastAsia="zh-CN" w:bidi="zh-CN"/>
      </w:rPr>
    </w:lvl>
    <w:lvl w:ilvl="3" w:tentative="0">
      <w:start w:val="0"/>
      <w:numFmt w:val="bullet"/>
      <w:lvlText w:val="•"/>
      <w:lvlJc w:val="left"/>
      <w:pPr>
        <w:ind w:left="4707" w:hanging="474"/>
      </w:pPr>
      <w:rPr>
        <w:rFonts w:hint="default"/>
        <w:lang w:val="zh-CN" w:eastAsia="zh-CN" w:bidi="zh-CN"/>
      </w:rPr>
    </w:lvl>
    <w:lvl w:ilvl="4" w:tentative="0">
      <w:start w:val="0"/>
      <w:numFmt w:val="bullet"/>
      <w:lvlText w:val="•"/>
      <w:lvlJc w:val="left"/>
      <w:pPr>
        <w:ind w:left="5681" w:hanging="474"/>
      </w:pPr>
      <w:rPr>
        <w:rFonts w:hint="default"/>
        <w:lang w:val="zh-CN" w:eastAsia="zh-CN" w:bidi="zh-CN"/>
      </w:rPr>
    </w:lvl>
    <w:lvl w:ilvl="5" w:tentative="0">
      <w:start w:val="0"/>
      <w:numFmt w:val="bullet"/>
      <w:lvlText w:val="•"/>
      <w:lvlJc w:val="left"/>
      <w:pPr>
        <w:ind w:left="6655" w:hanging="474"/>
      </w:pPr>
      <w:rPr>
        <w:rFonts w:hint="default"/>
        <w:lang w:val="zh-CN" w:eastAsia="zh-CN" w:bidi="zh-CN"/>
      </w:rPr>
    </w:lvl>
    <w:lvl w:ilvl="6" w:tentative="0">
      <w:start w:val="0"/>
      <w:numFmt w:val="bullet"/>
      <w:lvlText w:val="•"/>
      <w:lvlJc w:val="left"/>
      <w:pPr>
        <w:ind w:left="7629" w:hanging="474"/>
      </w:pPr>
      <w:rPr>
        <w:rFonts w:hint="default"/>
        <w:lang w:val="zh-CN" w:eastAsia="zh-CN" w:bidi="zh-CN"/>
      </w:rPr>
    </w:lvl>
    <w:lvl w:ilvl="7" w:tentative="0">
      <w:start w:val="0"/>
      <w:numFmt w:val="bullet"/>
      <w:lvlText w:val="•"/>
      <w:lvlJc w:val="left"/>
      <w:pPr>
        <w:ind w:left="8602" w:hanging="474"/>
      </w:pPr>
      <w:rPr>
        <w:rFonts w:hint="default"/>
        <w:lang w:val="zh-CN" w:eastAsia="zh-CN" w:bidi="zh-CN"/>
      </w:rPr>
    </w:lvl>
    <w:lvl w:ilvl="8" w:tentative="0">
      <w:start w:val="0"/>
      <w:numFmt w:val="bullet"/>
      <w:lvlText w:val="•"/>
      <w:lvlJc w:val="left"/>
      <w:pPr>
        <w:ind w:left="9576" w:hanging="474"/>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633" w:hanging="374"/>
        <w:jc w:val="left"/>
      </w:pPr>
      <w:rPr>
        <w:rFonts w:hint="default" w:ascii="Times New Roman" w:hAnsi="Times New Roman" w:eastAsia="Times New Roman" w:cs="Times New Roman"/>
        <w:spacing w:val="-31"/>
        <w:w w:val="99"/>
        <w:sz w:val="21"/>
        <w:szCs w:val="21"/>
        <w:lang w:val="zh-CN" w:eastAsia="zh-CN" w:bidi="zh-CN"/>
      </w:rPr>
    </w:lvl>
    <w:lvl w:ilvl="1" w:tentative="0">
      <w:start w:val="0"/>
      <w:numFmt w:val="bullet"/>
      <w:lvlText w:val="•"/>
      <w:lvlJc w:val="left"/>
      <w:pPr>
        <w:ind w:left="1441" w:hanging="374"/>
      </w:pPr>
      <w:rPr>
        <w:rFonts w:hint="default"/>
        <w:lang w:val="zh-CN" w:eastAsia="zh-CN" w:bidi="zh-CN"/>
      </w:rPr>
    </w:lvl>
    <w:lvl w:ilvl="2" w:tentative="0">
      <w:start w:val="0"/>
      <w:numFmt w:val="bullet"/>
      <w:lvlText w:val="•"/>
      <w:lvlJc w:val="left"/>
      <w:pPr>
        <w:ind w:left="2243" w:hanging="374"/>
      </w:pPr>
      <w:rPr>
        <w:rFonts w:hint="default"/>
        <w:lang w:val="zh-CN" w:eastAsia="zh-CN" w:bidi="zh-CN"/>
      </w:rPr>
    </w:lvl>
    <w:lvl w:ilvl="3" w:tentative="0">
      <w:start w:val="0"/>
      <w:numFmt w:val="bullet"/>
      <w:lvlText w:val="•"/>
      <w:lvlJc w:val="left"/>
      <w:pPr>
        <w:ind w:left="3045" w:hanging="374"/>
      </w:pPr>
      <w:rPr>
        <w:rFonts w:hint="default"/>
        <w:lang w:val="zh-CN" w:eastAsia="zh-CN" w:bidi="zh-CN"/>
      </w:rPr>
    </w:lvl>
    <w:lvl w:ilvl="4" w:tentative="0">
      <w:start w:val="0"/>
      <w:numFmt w:val="bullet"/>
      <w:lvlText w:val="•"/>
      <w:lvlJc w:val="left"/>
      <w:pPr>
        <w:ind w:left="3846" w:hanging="374"/>
      </w:pPr>
      <w:rPr>
        <w:rFonts w:hint="default"/>
        <w:lang w:val="zh-CN" w:eastAsia="zh-CN" w:bidi="zh-CN"/>
      </w:rPr>
    </w:lvl>
    <w:lvl w:ilvl="5" w:tentative="0">
      <w:start w:val="0"/>
      <w:numFmt w:val="bullet"/>
      <w:lvlText w:val="•"/>
      <w:lvlJc w:val="left"/>
      <w:pPr>
        <w:ind w:left="4648" w:hanging="374"/>
      </w:pPr>
      <w:rPr>
        <w:rFonts w:hint="default"/>
        <w:lang w:val="zh-CN" w:eastAsia="zh-CN" w:bidi="zh-CN"/>
      </w:rPr>
    </w:lvl>
    <w:lvl w:ilvl="6" w:tentative="0">
      <w:start w:val="0"/>
      <w:numFmt w:val="bullet"/>
      <w:lvlText w:val="•"/>
      <w:lvlJc w:val="left"/>
      <w:pPr>
        <w:ind w:left="5450" w:hanging="374"/>
      </w:pPr>
      <w:rPr>
        <w:rFonts w:hint="default"/>
        <w:lang w:val="zh-CN" w:eastAsia="zh-CN" w:bidi="zh-CN"/>
      </w:rPr>
    </w:lvl>
    <w:lvl w:ilvl="7" w:tentative="0">
      <w:start w:val="0"/>
      <w:numFmt w:val="bullet"/>
      <w:lvlText w:val="•"/>
      <w:lvlJc w:val="left"/>
      <w:pPr>
        <w:ind w:left="6251" w:hanging="374"/>
      </w:pPr>
      <w:rPr>
        <w:rFonts w:hint="default"/>
        <w:lang w:val="zh-CN" w:eastAsia="zh-CN" w:bidi="zh-CN"/>
      </w:rPr>
    </w:lvl>
    <w:lvl w:ilvl="8" w:tentative="0">
      <w:start w:val="0"/>
      <w:numFmt w:val="bullet"/>
      <w:lvlText w:val="•"/>
      <w:lvlJc w:val="left"/>
      <w:pPr>
        <w:ind w:left="7053" w:hanging="374"/>
      </w:pPr>
      <w:rPr>
        <w:rFonts w:hint="default"/>
        <w:lang w:val="zh-CN" w:eastAsia="zh-CN" w:bidi="zh-CN"/>
      </w:rPr>
    </w:lvl>
  </w:abstractNum>
  <w:abstractNum w:abstractNumId="5">
    <w:nsid w:val="25B654F3"/>
    <w:multiLevelType w:val="multilevel"/>
    <w:tmpl w:val="25B654F3"/>
    <w:lvl w:ilvl="0" w:tentative="0">
      <w:start w:val="9"/>
      <w:numFmt w:val="decimal"/>
      <w:lvlText w:val="[%1]"/>
      <w:lvlJc w:val="left"/>
      <w:pPr>
        <w:ind w:left="672" w:hanging="392"/>
        <w:jc w:val="left"/>
      </w:pPr>
      <w:rPr>
        <w:rFonts w:hint="default" w:ascii="Times New Roman" w:hAnsi="Times New Roman" w:eastAsia="Times New Roman" w:cs="Times New Roman"/>
        <w:spacing w:val="-14"/>
        <w:w w:val="99"/>
        <w:sz w:val="21"/>
        <w:szCs w:val="21"/>
        <w:lang w:val="zh-CN" w:eastAsia="zh-CN" w:bidi="zh-CN"/>
      </w:rPr>
    </w:lvl>
    <w:lvl w:ilvl="1" w:tentative="0">
      <w:start w:val="0"/>
      <w:numFmt w:val="bullet"/>
      <w:lvlText w:val="•"/>
      <w:lvlJc w:val="left"/>
      <w:pPr>
        <w:ind w:left="1477" w:hanging="392"/>
      </w:pPr>
      <w:rPr>
        <w:rFonts w:hint="default"/>
        <w:lang w:val="zh-CN" w:eastAsia="zh-CN" w:bidi="zh-CN"/>
      </w:rPr>
    </w:lvl>
    <w:lvl w:ilvl="2" w:tentative="0">
      <w:start w:val="0"/>
      <w:numFmt w:val="bullet"/>
      <w:lvlText w:val="•"/>
      <w:lvlJc w:val="left"/>
      <w:pPr>
        <w:ind w:left="2275" w:hanging="392"/>
      </w:pPr>
      <w:rPr>
        <w:rFonts w:hint="default"/>
        <w:lang w:val="zh-CN" w:eastAsia="zh-CN" w:bidi="zh-CN"/>
      </w:rPr>
    </w:lvl>
    <w:lvl w:ilvl="3" w:tentative="0">
      <w:start w:val="0"/>
      <w:numFmt w:val="bullet"/>
      <w:lvlText w:val="•"/>
      <w:lvlJc w:val="left"/>
      <w:pPr>
        <w:ind w:left="3073" w:hanging="392"/>
      </w:pPr>
      <w:rPr>
        <w:rFonts w:hint="default"/>
        <w:lang w:val="zh-CN" w:eastAsia="zh-CN" w:bidi="zh-CN"/>
      </w:rPr>
    </w:lvl>
    <w:lvl w:ilvl="4" w:tentative="0">
      <w:start w:val="0"/>
      <w:numFmt w:val="bullet"/>
      <w:lvlText w:val="•"/>
      <w:lvlJc w:val="left"/>
      <w:pPr>
        <w:ind w:left="3870" w:hanging="392"/>
      </w:pPr>
      <w:rPr>
        <w:rFonts w:hint="default"/>
        <w:lang w:val="zh-CN" w:eastAsia="zh-CN" w:bidi="zh-CN"/>
      </w:rPr>
    </w:lvl>
    <w:lvl w:ilvl="5" w:tentative="0">
      <w:start w:val="0"/>
      <w:numFmt w:val="bullet"/>
      <w:lvlText w:val="•"/>
      <w:lvlJc w:val="left"/>
      <w:pPr>
        <w:ind w:left="4668" w:hanging="392"/>
      </w:pPr>
      <w:rPr>
        <w:rFonts w:hint="default"/>
        <w:lang w:val="zh-CN" w:eastAsia="zh-CN" w:bidi="zh-CN"/>
      </w:rPr>
    </w:lvl>
    <w:lvl w:ilvl="6" w:tentative="0">
      <w:start w:val="0"/>
      <w:numFmt w:val="bullet"/>
      <w:lvlText w:val="•"/>
      <w:lvlJc w:val="left"/>
      <w:pPr>
        <w:ind w:left="5466" w:hanging="392"/>
      </w:pPr>
      <w:rPr>
        <w:rFonts w:hint="default"/>
        <w:lang w:val="zh-CN" w:eastAsia="zh-CN" w:bidi="zh-CN"/>
      </w:rPr>
    </w:lvl>
    <w:lvl w:ilvl="7" w:tentative="0">
      <w:start w:val="0"/>
      <w:numFmt w:val="bullet"/>
      <w:lvlText w:val="•"/>
      <w:lvlJc w:val="left"/>
      <w:pPr>
        <w:ind w:left="6263" w:hanging="392"/>
      </w:pPr>
      <w:rPr>
        <w:rFonts w:hint="default"/>
        <w:lang w:val="zh-CN" w:eastAsia="zh-CN" w:bidi="zh-CN"/>
      </w:rPr>
    </w:lvl>
    <w:lvl w:ilvl="8" w:tentative="0">
      <w:start w:val="0"/>
      <w:numFmt w:val="bullet"/>
      <w:lvlText w:val="•"/>
      <w:lvlJc w:val="left"/>
      <w:pPr>
        <w:ind w:left="7061" w:hanging="392"/>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210" w:hanging="561"/>
        <w:jc w:val="left"/>
      </w:pPr>
      <w:rPr>
        <w:rFonts w:hint="default"/>
        <w:lang w:val="zh-CN" w:eastAsia="zh-CN" w:bidi="zh-CN"/>
      </w:rPr>
    </w:lvl>
    <w:lvl w:ilvl="1" w:tentative="0">
      <w:start w:val="1"/>
      <w:numFmt w:val="decimal"/>
      <w:lvlText w:val="%1.%2"/>
      <w:lvlJc w:val="left"/>
      <w:pPr>
        <w:ind w:left="1210" w:hanging="561"/>
        <w:jc w:val="left"/>
      </w:pPr>
      <w:rPr>
        <w:rFonts w:hint="default" w:ascii="黑体" w:hAnsi="黑体" w:eastAsia="黑体" w:cs="黑体"/>
        <w:w w:val="99"/>
        <w:sz w:val="28"/>
        <w:szCs w:val="28"/>
        <w:lang w:val="zh-CN" w:eastAsia="zh-CN" w:bidi="zh-CN"/>
      </w:rPr>
    </w:lvl>
    <w:lvl w:ilvl="2" w:tentative="0">
      <w:start w:val="1"/>
      <w:numFmt w:val="decimal"/>
      <w:lvlText w:val="%1.%2.%3"/>
      <w:lvlJc w:val="left"/>
      <w:pPr>
        <w:ind w:left="1220" w:hanging="720"/>
        <w:jc w:val="left"/>
      </w:pPr>
      <w:rPr>
        <w:rFonts w:hint="default" w:ascii="宋体" w:hAnsi="宋体" w:eastAsia="宋体" w:cs="宋体"/>
        <w:spacing w:val="-1"/>
        <w:w w:val="100"/>
        <w:sz w:val="24"/>
        <w:szCs w:val="24"/>
        <w:lang w:val="zh-CN" w:eastAsia="zh-CN" w:bidi="zh-CN"/>
      </w:rPr>
    </w:lvl>
    <w:lvl w:ilvl="3" w:tentative="0">
      <w:start w:val="0"/>
      <w:numFmt w:val="bullet"/>
      <w:lvlText w:val="•"/>
      <w:lvlJc w:val="left"/>
      <w:pPr>
        <w:ind w:left="3396" w:hanging="720"/>
      </w:pPr>
      <w:rPr>
        <w:rFonts w:hint="default"/>
        <w:lang w:val="zh-CN" w:eastAsia="zh-CN" w:bidi="zh-CN"/>
      </w:rPr>
    </w:lvl>
    <w:lvl w:ilvl="4" w:tentative="0">
      <w:start w:val="0"/>
      <w:numFmt w:val="bullet"/>
      <w:lvlText w:val="•"/>
      <w:lvlJc w:val="left"/>
      <w:pPr>
        <w:ind w:left="4122" w:hanging="720"/>
      </w:pPr>
      <w:rPr>
        <w:rFonts w:hint="default"/>
        <w:lang w:val="zh-CN" w:eastAsia="zh-CN" w:bidi="zh-CN"/>
      </w:rPr>
    </w:lvl>
    <w:lvl w:ilvl="5" w:tentative="0">
      <w:start w:val="0"/>
      <w:numFmt w:val="bullet"/>
      <w:lvlText w:val="•"/>
      <w:lvlJc w:val="left"/>
      <w:pPr>
        <w:ind w:left="4847" w:hanging="720"/>
      </w:pPr>
      <w:rPr>
        <w:rFonts w:hint="default"/>
        <w:lang w:val="zh-CN" w:eastAsia="zh-CN" w:bidi="zh-CN"/>
      </w:rPr>
    </w:lvl>
    <w:lvl w:ilvl="6" w:tentative="0">
      <w:start w:val="0"/>
      <w:numFmt w:val="bullet"/>
      <w:lvlText w:val="•"/>
      <w:lvlJc w:val="left"/>
      <w:pPr>
        <w:ind w:left="5573" w:hanging="720"/>
      </w:pPr>
      <w:rPr>
        <w:rFonts w:hint="default"/>
        <w:lang w:val="zh-CN" w:eastAsia="zh-CN" w:bidi="zh-CN"/>
      </w:rPr>
    </w:lvl>
    <w:lvl w:ilvl="7" w:tentative="0">
      <w:start w:val="0"/>
      <w:numFmt w:val="bullet"/>
      <w:lvlText w:val="•"/>
      <w:lvlJc w:val="left"/>
      <w:pPr>
        <w:ind w:left="6298" w:hanging="720"/>
      </w:pPr>
      <w:rPr>
        <w:rFonts w:hint="default"/>
        <w:lang w:val="zh-CN" w:eastAsia="zh-CN" w:bidi="zh-CN"/>
      </w:rPr>
    </w:lvl>
    <w:lvl w:ilvl="8" w:tentative="0">
      <w:start w:val="0"/>
      <w:numFmt w:val="bullet"/>
      <w:lvlText w:val="•"/>
      <w:lvlJc w:val="left"/>
      <w:pPr>
        <w:ind w:left="7024" w:hanging="720"/>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8653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162"/>
      <w:ind w:right="482"/>
      <w:jc w:val="center"/>
      <w:outlineLvl w:val="1"/>
    </w:pPr>
    <w:rPr>
      <w:rFonts w:ascii="黑体" w:hAnsi="黑体" w:eastAsia="黑体" w:cs="黑体"/>
      <w:b/>
      <w:bCs/>
      <w:sz w:val="36"/>
      <w:szCs w:val="36"/>
      <w:lang w:val="zh-CN" w:eastAsia="zh-CN" w:bidi="zh-CN"/>
    </w:rPr>
  </w:style>
  <w:style w:type="paragraph" w:styleId="3">
    <w:name w:val="heading 2"/>
    <w:basedOn w:val="1"/>
    <w:next w:val="1"/>
    <w:qFormat/>
    <w:uiPriority w:val="1"/>
    <w:pPr>
      <w:spacing w:before="56"/>
      <w:ind w:right="122"/>
      <w:jc w:val="center"/>
      <w:outlineLvl w:val="2"/>
    </w:pPr>
    <w:rPr>
      <w:rFonts w:ascii="Times New Roman" w:hAnsi="Times New Roman" w:eastAsia="Times New Roman" w:cs="Times New Roman"/>
      <w:b/>
      <w:bCs/>
      <w:sz w:val="32"/>
      <w:szCs w:val="32"/>
      <w:lang w:val="zh-CN" w:eastAsia="zh-CN" w:bidi="zh-CN"/>
    </w:rPr>
  </w:style>
  <w:style w:type="paragraph" w:styleId="4">
    <w:name w:val="heading 3"/>
    <w:basedOn w:val="1"/>
    <w:next w:val="1"/>
    <w:qFormat/>
    <w:uiPriority w:val="1"/>
    <w:pPr>
      <w:spacing w:before="56"/>
      <w:ind w:right="121"/>
      <w:jc w:val="center"/>
      <w:outlineLvl w:val="3"/>
    </w:pPr>
    <w:rPr>
      <w:rFonts w:ascii="黑体" w:hAnsi="黑体" w:eastAsia="黑体" w:cs="黑体"/>
      <w:sz w:val="32"/>
      <w:szCs w:val="32"/>
      <w:lang w:val="zh-CN" w:eastAsia="zh-CN" w:bidi="zh-CN"/>
    </w:rPr>
  </w:style>
  <w:style w:type="paragraph" w:styleId="5">
    <w:name w:val="heading 4"/>
    <w:basedOn w:val="1"/>
    <w:next w:val="1"/>
    <w:qFormat/>
    <w:uiPriority w:val="1"/>
    <w:pPr>
      <w:ind w:left="2190"/>
      <w:outlineLvl w:val="4"/>
    </w:pPr>
    <w:rPr>
      <w:rFonts w:ascii="宋体" w:hAnsi="宋体" w:eastAsia="宋体" w:cs="宋体"/>
      <w:sz w:val="28"/>
      <w:szCs w:val="28"/>
      <w:lang w:val="zh-CN" w:eastAsia="zh-CN" w:bidi="zh-CN"/>
    </w:rPr>
  </w:style>
  <w:style w:type="paragraph" w:styleId="6">
    <w:name w:val="heading 5"/>
    <w:basedOn w:val="1"/>
    <w:next w:val="1"/>
    <w:qFormat/>
    <w:uiPriority w:val="1"/>
    <w:pPr>
      <w:ind w:left="1206" w:hanging="721"/>
      <w:outlineLvl w:val="5"/>
    </w:pPr>
    <w:rPr>
      <w:rFonts w:ascii="宋体" w:hAnsi="宋体" w:eastAsia="宋体" w:cs="宋体"/>
      <w:sz w:val="24"/>
      <w:szCs w:val="24"/>
      <w:lang w:val="zh-CN" w:eastAsia="zh-CN" w:bidi="zh-CN"/>
    </w:rPr>
  </w:style>
  <w:style w:type="paragraph" w:styleId="7">
    <w:name w:val="heading 6"/>
    <w:basedOn w:val="1"/>
    <w:next w:val="1"/>
    <w:qFormat/>
    <w:uiPriority w:val="1"/>
    <w:pPr>
      <w:spacing w:before="31"/>
      <w:ind w:right="123"/>
      <w:jc w:val="center"/>
      <w:outlineLvl w:val="6"/>
    </w:pPr>
    <w:rPr>
      <w:rFonts w:ascii="宋体" w:hAnsi="宋体" w:eastAsia="宋体" w:cs="宋体"/>
      <w:b/>
      <w:bCs/>
      <w:sz w:val="21"/>
      <w:szCs w:val="21"/>
      <w:lang w:val="zh-CN" w:eastAsia="zh-CN" w:bidi="zh-CN"/>
    </w:rPr>
  </w:style>
  <w:style w:type="character" w:default="1" w:styleId="13">
    <w:name w:val="Default Paragraph Font"/>
    <w:semiHidden/>
    <w:unhideWhenUsed/>
    <w:uiPriority w:val="1"/>
  </w:style>
  <w:style w:type="table" w:default="1" w:styleId="12">
    <w:name w:val="Normal Table"/>
    <w:semiHidden/>
    <w:uiPriority w:val="0"/>
    <w:tblPr>
      <w:tblCellMar>
        <w:top w:w="0" w:type="dxa"/>
        <w:left w:w="108" w:type="dxa"/>
        <w:bottom w:w="0" w:type="dxa"/>
        <w:right w:w="108" w:type="dxa"/>
      </w:tblCellMar>
    </w:tblPr>
  </w:style>
  <w:style w:type="paragraph" w:styleId="8">
    <w:name w:val="Body Text"/>
    <w:basedOn w:val="1"/>
    <w:qFormat/>
    <w:uiPriority w:val="1"/>
    <w:rPr>
      <w:rFonts w:ascii="Times New Roman" w:hAnsi="Times New Roman" w:eastAsia="Times New Roman" w:cs="Times New Roman"/>
      <w:sz w:val="21"/>
      <w:szCs w:val="21"/>
      <w:lang w:val="zh-CN" w:eastAsia="zh-CN" w:bidi="zh-CN"/>
    </w:rPr>
  </w:style>
  <w:style w:type="paragraph" w:styleId="9">
    <w:name w:val="toc 3"/>
    <w:basedOn w:val="1"/>
    <w:next w:val="1"/>
    <w:qFormat/>
    <w:uiPriority w:val="1"/>
    <w:pPr>
      <w:spacing w:before="43"/>
      <w:ind w:left="2280"/>
    </w:pPr>
    <w:rPr>
      <w:rFonts w:ascii="Times New Roman" w:hAnsi="Times New Roman" w:eastAsia="Times New Roman" w:cs="Times New Roman"/>
      <w:sz w:val="21"/>
      <w:szCs w:val="21"/>
      <w:lang w:val="zh-CN" w:eastAsia="zh-CN" w:bidi="zh-CN"/>
    </w:rPr>
  </w:style>
  <w:style w:type="paragraph" w:styleId="10">
    <w:name w:val="toc 1"/>
    <w:basedOn w:val="1"/>
    <w:next w:val="1"/>
    <w:qFormat/>
    <w:uiPriority w:val="1"/>
    <w:pPr>
      <w:spacing w:before="43"/>
      <w:ind w:left="1560"/>
    </w:pPr>
    <w:rPr>
      <w:rFonts w:ascii="宋体" w:hAnsi="宋体" w:eastAsia="宋体" w:cs="宋体"/>
      <w:sz w:val="21"/>
      <w:szCs w:val="21"/>
      <w:lang w:val="zh-CN" w:eastAsia="zh-CN" w:bidi="zh-CN"/>
    </w:rPr>
  </w:style>
  <w:style w:type="paragraph" w:styleId="11">
    <w:name w:val="toc 2"/>
    <w:basedOn w:val="1"/>
    <w:next w:val="1"/>
    <w:qFormat/>
    <w:uiPriority w:val="1"/>
    <w:pPr>
      <w:spacing w:before="43"/>
      <w:ind w:left="1921" w:hanging="370"/>
    </w:pPr>
    <w:rPr>
      <w:rFonts w:ascii="宋体" w:hAnsi="宋体" w:eastAsia="宋体" w:cs="宋体"/>
      <w:sz w:val="21"/>
      <w:szCs w:val="21"/>
      <w:lang w:val="zh-CN" w:eastAsia="zh-CN" w:bidi="zh-CN"/>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672" w:hanging="400"/>
    </w:pPr>
    <w:rPr>
      <w:rFonts w:ascii="Times New Roman" w:hAnsi="Times New Roman" w:eastAsia="Times New Roman" w:cs="Times New Roman"/>
      <w:lang w:val="zh-CN" w:eastAsia="zh-CN" w:bidi="zh-CN"/>
    </w:rPr>
  </w:style>
  <w:style w:type="paragraph" w:customStyle="1" w:styleId="16">
    <w:name w:val="Table Paragraph"/>
    <w:basedOn w:val="1"/>
    <w:qFormat/>
    <w:uiPriority w:val="1"/>
    <w:pPr>
      <w:spacing w:before="20"/>
      <w:ind w:left="517" w:right="513"/>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2960</Words>
  <Characters>5911</Characters>
  <TotalTime>2</TotalTime>
  <ScaleCrop>false</ScaleCrop>
  <LinksUpToDate>false</LinksUpToDate>
  <CharactersWithSpaces>6662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2022-08-05T07:13:00Z</dcterms:created>
  <dc:creator>user</dc:creator>
  <cp:lastModifiedBy>lenovo</cp:lastModifiedBy>
  <dcterms:modified xsi:type="dcterms:W3CDTF">2022-08-05T07:15:11Z</dcterms:modified>
  <dc:title>&lt;4D6963726F736F667420576F7264202D20B1BEBFC6C9FAB1CFD2B5C2DBCEC4C4A3B0E52DD6D0CEC4C4A3B0E52D6A6A796F75D0DE&gt;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PScript5.dll Version 5.2.2</vt:lpwstr>
  </property>
  <property fmtid="{D5CDD505-2E9C-101B-9397-08002B2CF9AE}" pid="4" name="LastSaved">
    <vt:filetime>2022-08-05T00:00:00Z</vt:filetime>
  </property>
  <property fmtid="{D5CDD505-2E9C-101B-9397-08002B2CF9AE}" pid="5" name="KSOProductBuildVer">
    <vt:lpwstr>2052-11.1.0.11875</vt:lpwstr>
  </property>
  <property fmtid="{D5CDD505-2E9C-101B-9397-08002B2CF9AE}" pid="6" name="ICV">
    <vt:lpwstr>CC85DC2DF05948B5A4A04D3A53AB2EE9</vt:lpwstr>
  </property>
</Properties>
</file>